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!950's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Ankle biter    </w:t>
      </w:r>
      <w:r>
        <w:t xml:space="preserve">   Baby Boom    </w:t>
      </w:r>
      <w:r>
        <w:t xml:space="preserve">   Beat Movement    </w:t>
      </w:r>
      <w:r>
        <w:t xml:space="preserve">   Buddy Holly    </w:t>
      </w:r>
      <w:r>
        <w:t xml:space="preserve">   Chuck Berry    </w:t>
      </w:r>
      <w:r>
        <w:t xml:space="preserve">   Consumerism    </w:t>
      </w:r>
      <w:r>
        <w:t xml:space="preserve">   Drive-Ins    </w:t>
      </w:r>
      <w:r>
        <w:t xml:space="preserve">   Elvis Presley    </w:t>
      </w:r>
      <w:r>
        <w:t xml:space="preserve">   Golden Age of TV    </w:t>
      </w:r>
      <w:r>
        <w:t xml:space="preserve">   I Love Lucy    </w:t>
      </w:r>
      <w:r>
        <w:t xml:space="preserve">   Levittown    </w:t>
      </w:r>
      <w:r>
        <w:t xml:space="preserve">   Mass media    </w:t>
      </w:r>
      <w:r>
        <w:t xml:space="preserve">   Movies    </w:t>
      </w:r>
      <w:r>
        <w:t xml:space="preserve">   Poodle skirt    </w:t>
      </w:r>
      <w:r>
        <w:t xml:space="preserve">   Radio    </w:t>
      </w:r>
      <w:r>
        <w:t xml:space="preserve">   Rock and Roll    </w:t>
      </w:r>
      <w:r>
        <w:t xml:space="preserve">   Suburb    </w:t>
      </w:r>
      <w:r>
        <w:t xml:space="preserve">   Urban renewal    </w:t>
      </w:r>
      <w:r>
        <w:t xml:space="preserve">   White-Collar jobs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!950's</dc:title>
  <dcterms:created xsi:type="dcterms:W3CDTF">2021-10-10T23:48:18Z</dcterms:created>
  <dcterms:modified xsi:type="dcterms:W3CDTF">2021-10-10T23:48:18Z</dcterms:modified>
</cp:coreProperties>
</file>