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999 Emergency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serious bleeding    </w:t>
      </w:r>
      <w:r>
        <w:t xml:space="preserve">   traumatic injuries    </w:t>
      </w:r>
      <w:r>
        <w:t xml:space="preserve">   unconsious    </w:t>
      </w:r>
      <w:r>
        <w:t xml:space="preserve">   psychiatric    </w:t>
      </w:r>
      <w:r>
        <w:t xml:space="preserve">   pregnancy     </w:t>
      </w:r>
      <w:r>
        <w:t xml:space="preserve">   overdose    </w:t>
      </w:r>
      <w:r>
        <w:t xml:space="preserve">   inaccessible incident    </w:t>
      </w:r>
      <w:r>
        <w:t xml:space="preserve">   haemorrhage    </w:t>
      </w:r>
      <w:r>
        <w:t xml:space="preserve">   abdominal pain    </w:t>
      </w:r>
      <w:r>
        <w:t xml:space="preserve">   agonal breathing    </w:t>
      </w:r>
      <w:r>
        <w:t xml:space="preserve">   ambulance    </w:t>
      </w:r>
      <w:r>
        <w:t xml:space="preserve">   animal bites    </w:t>
      </w:r>
      <w:r>
        <w:t xml:space="preserve">   assault    </w:t>
      </w:r>
      <w:r>
        <w:t xml:space="preserve">   back pain    </w:t>
      </w:r>
      <w:r>
        <w:t xml:space="preserve">   blood    </w:t>
      </w:r>
      <w:r>
        <w:t xml:space="preserve">   breathing problems    </w:t>
      </w:r>
      <w:r>
        <w:t xml:space="preserve">   burns/explosion    </w:t>
      </w:r>
      <w:r>
        <w:t xml:space="preserve">   canula    </w:t>
      </w:r>
      <w:r>
        <w:t xml:space="preserve">   carbon monoxide    </w:t>
      </w:r>
      <w:r>
        <w:t xml:space="preserve">   cardiac    </w:t>
      </w:r>
      <w:r>
        <w:t xml:space="preserve">   chest pain    </w:t>
      </w:r>
      <w:r>
        <w:t xml:space="preserve">   convulsions    </w:t>
      </w:r>
      <w:r>
        <w:t xml:space="preserve">   Diabetic problems    </w:t>
      </w:r>
      <w:r>
        <w:t xml:space="preserve">   drowning    </w:t>
      </w:r>
      <w:r>
        <w:t xml:space="preserve">   electrocution    </w:t>
      </w:r>
      <w:r>
        <w:t xml:space="preserve">   eye problems    </w:t>
      </w:r>
      <w:r>
        <w:t xml:space="preserve">   falls    </w:t>
      </w:r>
      <w:r>
        <w:t xml:space="preserve">   headache    </w:t>
      </w:r>
      <w:r>
        <w:t xml:space="preserve">   priority dispatch    </w:t>
      </w:r>
      <w:r>
        <w:t xml:space="preserve">   proqua    </w:t>
      </w:r>
      <w:r>
        <w:t xml:space="preserve">   siren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999 Emergency</dc:title>
  <dcterms:created xsi:type="dcterms:W3CDTF">2021-10-11T00:21:07Z</dcterms:created>
  <dcterms:modified xsi:type="dcterms:W3CDTF">2021-10-11T00:21:07Z</dcterms:modified>
</cp:coreProperties>
</file>