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9DT Research Do 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9DT Research Do Now</dc:title>
  <dcterms:created xsi:type="dcterms:W3CDTF">2022-08-22T22:45:14Z</dcterms:created>
  <dcterms:modified xsi:type="dcterms:W3CDTF">2022-08-22T22:45:14Z</dcterms:modified>
</cp:coreProperties>
</file>