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9th grade poetry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rhythm of stressed and unstressed syllables that is repeated through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use of a word or phrase that actually imitates or suggests the sound of what it describes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dictionary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words that sound not pleasant to the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stressed and unstressed pattern that repeats itself in a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message in a story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variation of language spoken by a particular group, or by many people within a geographic region; may contain different structure, sounds, for,s, or word meanings; the way a written language is spoken                                             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implied meaning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recurrence of sounds, words, phrases, lines, or stanzas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short narrative song or poem which has been passed down from generation to generation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pattern formed by the end rhyme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giving human characteristics to nonhuman nonhuman things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 lines of poetry that have end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any object, person, place, or experience that stands for something else because of a resemblance or association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poetry that has no fixed pattern of meter, rhyme, line length, or stanza arrangement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initial consonant sound repeated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contrast between what is stated and what is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an extreme exaggeration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addressing someone or something that is not present as if it were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poem that is in the shape of  the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line(s) repeated regularly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feeling created in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8 lines of poetry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repetition of sounds at the end of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4 lines of poetry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words that sound pleasant to the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poem that expresses thoughts or emotions about a subject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poetry terms </dc:title>
  <dcterms:created xsi:type="dcterms:W3CDTF">2021-10-11T00:21:33Z</dcterms:created>
  <dcterms:modified xsi:type="dcterms:W3CDTF">2021-10-11T00:21:33Z</dcterms:modified>
</cp:coreProperties>
</file>