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A01 Eysenck's theory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people with high E and N scores are hard to...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extraverts are more likely to take part in dangerous and "            " activities e.g stealing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criminal behaviour is developmentally immature meaning people wish to receive...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can the criminal personality be measured?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According to Eysenck if someone scores highly on extraversion and neuroticism they will also score highly on...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people who score highly on the E dimension are known as...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person who scores highly on E,N and P are known as having the...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underactive nervous system is associated with which dimension?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our personality traits have a biological origin. this can support the theory being...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does the N dimension stand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Eysenck takes psychoticism into account. This can support the theory being...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people who score low on the E dimension are known as...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Neurotics are more likely to commit crimes as they are "           " and emotionally unstable so may react more violently to a situation than a stable person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A01 Eysenck's theory </dc:title>
  <dcterms:created xsi:type="dcterms:W3CDTF">2021-10-11T00:28:43Z</dcterms:created>
  <dcterms:modified xsi:type="dcterms:W3CDTF">2021-10-11T00:28:43Z</dcterms:modified>
</cp:coreProperties>
</file>