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AB12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education    </w:t>
      </w:r>
      <w:r>
        <w:t xml:space="preserve">   youth rights    </w:t>
      </w:r>
      <w:r>
        <w:t xml:space="preserve">   guardian scholars    </w:t>
      </w:r>
      <w:r>
        <w:t xml:space="preserve">   next step    </w:t>
      </w:r>
      <w:r>
        <w:t xml:space="preserve">   jobs    </w:t>
      </w:r>
      <w:r>
        <w:t xml:space="preserve">   college    </w:t>
      </w:r>
      <w:r>
        <w:t xml:space="preserve">   TILP    </w:t>
      </w:r>
      <w:r>
        <w:t xml:space="preserve">   THP    </w:t>
      </w:r>
      <w:r>
        <w:t xml:space="preserve">   teens    </w:t>
      </w:r>
      <w:r>
        <w:t xml:space="preserve">   csw    </w:t>
      </w:r>
      <w:r>
        <w:t xml:space="preserve">   attorney    </w:t>
      </w:r>
      <w:r>
        <w:t xml:space="preserve">   eighteen    </w:t>
      </w:r>
      <w:r>
        <w:t xml:space="preserve">   extended fostercare    </w:t>
      </w:r>
      <w:r>
        <w:t xml:space="preserve">   casa    </w:t>
      </w:r>
      <w:r>
        <w:t xml:space="preserve">   transitional housing    </w:t>
      </w:r>
      <w:r>
        <w:t xml:space="preserve">   youth    </w:t>
      </w:r>
      <w:r>
        <w:t xml:space="preserve">   fostercare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AB12</dc:title>
  <dcterms:created xsi:type="dcterms:W3CDTF">2021-10-11T00:30:39Z</dcterms:created>
  <dcterms:modified xsi:type="dcterms:W3CDTF">2021-10-11T00:30:39Z</dcterms:modified>
</cp:coreProperties>
</file>