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ABC Verbinden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q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v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j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Verbinden</dc:title>
  <dcterms:created xsi:type="dcterms:W3CDTF">2021-12-30T03:33:45Z</dcterms:created>
  <dcterms:modified xsi:type="dcterms:W3CDTF">2021-12-30T03:33:45Z</dcterms:modified>
</cp:coreProperties>
</file>