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ABC's Hair Scramble</w:t>
      </w:r>
    </w:p>
    <w:p>
      <w:pPr>
        <w:pStyle w:val="Questions"/>
      </w:pPr>
      <w:r>
        <w:t xml:space="preserve">1. ACNUUPCTEUR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OTXOB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SOCOLCLIGTNUP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NEALIMGDRANP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SEUMCTPL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EFSLLRI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LEG ENAIMSCUR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CFILAHARADY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LAINTPMS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EUVJREMD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ETINARK TESNEATRTM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RLSEA HRAI LEMAVRO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EKMAUP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LNAI NNTHNEECSEMA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EXOGYN CAILAF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CIDPERSUE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ICUQK SVAEEW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YROIEDCTTMYH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RNIGGAUS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ANGTOITOT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URTEHPAYL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CSEIROVA VIEN NERTMTTEA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23. XWNAGI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YXZ UEBYAT POTSUCRD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ABC's Hair Scramble</dc:title>
  <dcterms:created xsi:type="dcterms:W3CDTF">2021-10-11T00:30:25Z</dcterms:created>
  <dcterms:modified xsi:type="dcterms:W3CDTF">2021-10-11T00:30:25Z</dcterms:modified>
</cp:coreProperties>
</file>