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ABIOTIC AND BIOTIC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Photosynthesis    </w:t>
      </w:r>
      <w:r>
        <w:t xml:space="preserve">   Sunlight    </w:t>
      </w:r>
      <w:r>
        <w:t xml:space="preserve">   Soil    </w:t>
      </w:r>
      <w:r>
        <w:t xml:space="preserve">   Factors    </w:t>
      </w:r>
      <w:r>
        <w:t xml:space="preserve">   Terms    </w:t>
      </w:r>
      <w:r>
        <w:t xml:space="preserve">   People    </w:t>
      </w:r>
      <w:r>
        <w:t xml:space="preserve">   Science    </w:t>
      </w:r>
      <w:r>
        <w:t xml:space="preserve">   Non-living    </w:t>
      </w:r>
      <w:r>
        <w:t xml:space="preserve">   Living    </w:t>
      </w:r>
      <w:r>
        <w:t xml:space="preserve">   Ecosystem    </w:t>
      </w:r>
      <w:r>
        <w:t xml:space="preserve">   Enviroment    </w:t>
      </w:r>
      <w:r>
        <w:t xml:space="preserve">   Abiotic    </w:t>
      </w:r>
      <w:r>
        <w:t xml:space="preserve">   Biotic    </w:t>
      </w:r>
      <w:r>
        <w:t xml:space="preserve">   Rocks    </w:t>
      </w:r>
      <w:r>
        <w:t xml:space="preserve">   Birds    </w:t>
      </w:r>
      <w:r>
        <w:t xml:space="preserve">   Animals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ABIOTIC AND BIOTIC</dc:title>
  <dcterms:created xsi:type="dcterms:W3CDTF">2021-10-11T00:29:13Z</dcterms:created>
  <dcterms:modified xsi:type="dcterms:W3CDTF">2021-10-11T00:29:13Z</dcterms:modified>
</cp:coreProperties>
</file>