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ABRAHAM LINCOLN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ABOLISH    </w:t>
      </w:r>
      <w:r>
        <w:t xml:space="preserve">   ABRAHAM LINCOLN    </w:t>
      </w:r>
      <w:r>
        <w:t xml:space="preserve">   ANTI SLAVERY    </w:t>
      </w:r>
      <w:r>
        <w:t xml:space="preserve">   APRIL    </w:t>
      </w:r>
      <w:r>
        <w:t xml:space="preserve">   ASSASSINATION    </w:t>
      </w:r>
      <w:r>
        <w:t xml:space="preserve">   BLACK HAWK WAR    </w:t>
      </w:r>
      <w:r>
        <w:t xml:space="preserve">   CIVIL WAR    </w:t>
      </w:r>
      <w:r>
        <w:t xml:space="preserve">   EDWARD BAKER    </w:t>
      </w:r>
      <w:r>
        <w:t xml:space="preserve">   ELECTION    </w:t>
      </w:r>
      <w:r>
        <w:t xml:space="preserve">   ILLINOIS HOUSE OF REP.    </w:t>
      </w:r>
      <w:r>
        <w:t xml:space="preserve">   KENTUCKY    </w:t>
      </w:r>
      <w:r>
        <w:t xml:space="preserve">   LAWYER    </w:t>
      </w:r>
      <w:r>
        <w:t xml:space="preserve">   MARCH    </w:t>
      </w:r>
      <w:r>
        <w:t xml:space="preserve">   MARY TODD    </w:t>
      </w:r>
      <w:r>
        <w:t xml:space="preserve">   MILITARY    </w:t>
      </w:r>
      <w:r>
        <w:t xml:space="preserve">   MILITIA    </w:t>
      </w:r>
      <w:r>
        <w:t xml:space="preserve">   NANCY HANKS    </w:t>
      </w:r>
      <w:r>
        <w:t xml:space="preserve">   POLITICIAN    </w:t>
      </w:r>
      <w:r>
        <w:t xml:space="preserve">   REPUNLICAN    </w:t>
      </w:r>
      <w:r>
        <w:t xml:space="preserve">   ROBERT TODD    </w:t>
      </w:r>
      <w:r>
        <w:t xml:space="preserve">   SINKING SPRING FARM    </w:t>
      </w:r>
      <w:r>
        <w:t xml:space="preserve">   SIXTEENTH PRESIDENT    </w:t>
      </w:r>
      <w:r>
        <w:t xml:space="preserve">   TAD    </w:t>
      </w:r>
      <w:r>
        <w:t xml:space="preserve">   THOMAS LINCOLN    </w:t>
      </w:r>
      <w:r>
        <w:t xml:space="preserve">   TWO TERMS    </w:t>
      </w:r>
      <w:r>
        <w:t xml:space="preserve">   UNION    </w:t>
      </w:r>
      <w:r>
        <w:t xml:space="preserve">   VICTORY    </w:t>
      </w:r>
      <w:r>
        <w:t xml:space="preserve">   WHIG    </w:t>
      </w:r>
      <w:r>
        <w:t xml:space="preserve">   WILLIAM WALLACE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 LINCOLN WORD SEARCH</dc:title>
  <dcterms:created xsi:type="dcterms:W3CDTF">2021-10-11T00:32:06Z</dcterms:created>
  <dcterms:modified xsi:type="dcterms:W3CDTF">2021-10-11T00:32:06Z</dcterms:modified>
</cp:coreProperties>
</file>