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ABRAM and LOT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Land    </w:t>
      </w:r>
      <w:r>
        <w:t xml:space="preserve">   Family    </w:t>
      </w:r>
      <w:r>
        <w:t xml:space="preserve">   Wicked    </w:t>
      </w:r>
      <w:r>
        <w:t xml:space="preserve">   Canaan    </w:t>
      </w:r>
      <w:r>
        <w:t xml:space="preserve">   Jordan    </w:t>
      </w:r>
      <w:r>
        <w:t xml:space="preserve">   Bethel    </w:t>
      </w:r>
      <w:r>
        <w:t xml:space="preserve">   tents    </w:t>
      </w:r>
      <w:r>
        <w:t xml:space="preserve">   Sheep    </w:t>
      </w:r>
      <w:r>
        <w:t xml:space="preserve">   Sodom    </w:t>
      </w:r>
      <w:r>
        <w:t xml:space="preserve">   Egypt    </w:t>
      </w:r>
      <w:r>
        <w:t xml:space="preserve">   Abram    </w:t>
      </w:r>
      <w:r>
        <w:t xml:space="preserve">   Lot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ABRAM and LOT</dc:title>
  <dcterms:created xsi:type="dcterms:W3CDTF">2021-10-11T00:31:27Z</dcterms:created>
  <dcterms:modified xsi:type="dcterms:W3CDTF">2021-10-11T00:31:27Z</dcterms:modified>
</cp:coreProperties>
</file>