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ACAP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0207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1611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0101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0915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0703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1704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0403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1202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1602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1401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1305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0906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0612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0604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1101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0301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0103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1706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0204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0801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ACAP crossword</dc:title>
  <dcterms:created xsi:type="dcterms:W3CDTF">2021-10-11T00:33:35Z</dcterms:created>
  <dcterms:modified xsi:type="dcterms:W3CDTF">2021-10-11T00:33:35Z</dcterms:modified>
</cp:coreProperties>
</file>