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ACA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Medium"/>
      </w:pPr>
      <w:r>
        <w:t xml:space="preserve">   advance    </w:t>
      </w:r>
      <w:r>
        <w:t xml:space="preserve">   affordable    </w:t>
      </w:r>
      <w:r>
        <w:t xml:space="preserve">   allocation    </w:t>
      </w:r>
      <w:r>
        <w:t xml:space="preserve">   bronze    </w:t>
      </w:r>
      <w:r>
        <w:t xml:space="preserve">   chip    </w:t>
      </w:r>
      <w:r>
        <w:t xml:space="preserve">   coverage    </w:t>
      </w:r>
      <w:r>
        <w:t xml:space="preserve">   credit    </w:t>
      </w:r>
      <w:r>
        <w:t xml:space="preserve">   dependent    </w:t>
      </w:r>
      <w:r>
        <w:t xml:space="preserve">   eligibility    </w:t>
      </w:r>
      <w:r>
        <w:t xml:space="preserve">   employer    </w:t>
      </w:r>
      <w:r>
        <w:t xml:space="preserve">   enrollment    </w:t>
      </w:r>
      <w:r>
        <w:t xml:space="preserve">   essential    </w:t>
      </w:r>
      <w:r>
        <w:t xml:space="preserve">   exemption    </w:t>
      </w:r>
      <w:r>
        <w:t xml:space="preserve">   gold    </w:t>
      </w:r>
      <w:r>
        <w:t xml:space="preserve">   hardship    </w:t>
      </w:r>
      <w:r>
        <w:t xml:space="preserve">   healthcare    </w:t>
      </w:r>
      <w:r>
        <w:t xml:space="preserve">   insurance    </w:t>
      </w:r>
      <w:r>
        <w:t xml:space="preserve">   marketplace    </w:t>
      </w:r>
      <w:r>
        <w:t xml:space="preserve">   medicaid    </w:t>
      </w:r>
      <w:r>
        <w:t xml:space="preserve">   minimum    </w:t>
      </w:r>
      <w:r>
        <w:t xml:space="preserve">   penalty    </w:t>
      </w:r>
      <w:r>
        <w:t xml:space="preserve">   platinum    </w:t>
      </w:r>
      <w:r>
        <w:t xml:space="preserve">   policy    </w:t>
      </w:r>
      <w:r>
        <w:t xml:space="preserve">   premium    </w:t>
      </w:r>
      <w:r>
        <w:t xml:space="preserve">   silver    </w:t>
      </w:r>
      <w:r>
        <w:t xml:space="preserve">   slcsp    </w:t>
      </w:r>
      <w:r>
        <w:t xml:space="preserve">   spouse    </w:t>
      </w:r>
      <w:r>
        <w:t xml:space="preserve">   taxpayer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</dc:title>
  <dcterms:created xsi:type="dcterms:W3CDTF">2021-10-11T00:31:36Z</dcterms:created>
  <dcterms:modified xsi:type="dcterms:W3CDTF">2021-10-11T00:31:36Z</dcterms:modified>
</cp:coreProperties>
</file>