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PUZZLE CHAPTERS 15-18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special journal used to record only purchases of merchandise on account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journal with 2 amount columns in which all kinds of entries can be recorded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goods on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account that reduces a related account of a financial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deduction that a vendor allows on the invoice amount to encourage prompt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Credit allowed for the purchase price of returned merchandise, resulting in a decrease in the customer's accounts payable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organization with the legal rights of a person and which may be owned by many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of goods on hand for sale to customers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petty cash on hand amount that is more than a recorded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Credit allowed for part of the purchase price of merchandise that is not returned, resulting in a decrease in the customer's accounts payable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business's printed or catalog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report prepared to give details about an item on a principal financial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petty cash on hand amount that is less than a recorded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journal used to record only cash payment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revenue remaining after cost of merchandise sold has been deducted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prepared by the customer showing the price deduction taken by the customer for returns and allowances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Total shares of ownership in a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cash discount on purchases taken by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reduction in the list price granted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Each unit of ownership in a corporation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PUZZLE CHAPTERS 15-18</dc:title>
  <dcterms:created xsi:type="dcterms:W3CDTF">2021-10-11T00:33:08Z</dcterms:created>
  <dcterms:modified xsi:type="dcterms:W3CDTF">2021-10-11T00:33:08Z</dcterms:modified>
</cp:coreProperties>
</file>