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ACCOUNTS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PROPERTY    </w:t>
      </w:r>
      <w:r>
        <w:t xml:space="preserve">   DOUBLE-ENTRY    </w:t>
      </w:r>
      <w:r>
        <w:t xml:space="preserve">   COMPANY    </w:t>
      </w:r>
      <w:r>
        <w:t xml:space="preserve">   INVESTMENT    </w:t>
      </w:r>
      <w:r>
        <w:t xml:space="preserve">   TRADE    </w:t>
      </w:r>
      <w:r>
        <w:t xml:space="preserve">   LEDGER    </w:t>
      </w:r>
      <w:r>
        <w:t xml:space="preserve">   TRIAL BALANCE    </w:t>
      </w:r>
      <w:r>
        <w:t xml:space="preserve">   BUDGET    </w:t>
      </w:r>
      <w:r>
        <w:t xml:space="preserve">   BOOKKEEPING    </w:t>
      </w:r>
      <w:r>
        <w:t xml:space="preserve">   GOODWILL    </w:t>
      </w:r>
      <w:r>
        <w:t xml:space="preserve">   SALARY    </w:t>
      </w:r>
      <w:r>
        <w:t xml:space="preserve">   INCOME    </w:t>
      </w:r>
      <w:r>
        <w:t xml:space="preserve">   STOCK    </w:t>
      </w:r>
      <w:r>
        <w:t xml:space="preserve">   SUPPLIES    </w:t>
      </w:r>
      <w:r>
        <w:t xml:space="preserve">   LOSS    </w:t>
      </w:r>
      <w:r>
        <w:t xml:space="preserve">   PROFIT    </w:t>
      </w:r>
      <w:r>
        <w:t xml:space="preserve">   EXPENSES    </w:t>
      </w:r>
      <w:r>
        <w:t xml:space="preserve">   LOAN    </w:t>
      </w:r>
      <w:r>
        <w:t xml:space="preserve">   LIABILITY    </w:t>
      </w:r>
      <w:r>
        <w:t xml:space="preserve">   JOURNAL    </w:t>
      </w:r>
      <w:r>
        <w:t xml:space="preserve">   BANK    </w:t>
      </w:r>
      <w:r>
        <w:t xml:space="preserve">   COMMERCIAL    </w:t>
      </w:r>
      <w:r>
        <w:t xml:space="preserve">   ADVERTISEMENT    </w:t>
      </w:r>
      <w:r>
        <w:t xml:space="preserve">   GOODS    </w:t>
      </w:r>
      <w:r>
        <w:t xml:space="preserve">   DEBIT    </w:t>
      </w:r>
      <w:r>
        <w:t xml:space="preserve">   CREDIT    </w:t>
      </w:r>
      <w:r>
        <w:t xml:space="preserve">   CASH    </w:t>
      </w:r>
      <w:r>
        <w:t xml:space="preserve">   CAPITAL    </w:t>
      </w:r>
      <w:r>
        <w:t xml:space="preserve">   ASSET    </w:t>
      </w:r>
      <w:r>
        <w:t xml:space="preserve">   ACCOUNTING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ACCOUNTS</dc:title>
  <dcterms:created xsi:type="dcterms:W3CDTF">2021-10-11T00:33:39Z</dcterms:created>
  <dcterms:modified xsi:type="dcterms:W3CDTF">2021-10-11T00:33:39Z</dcterms:modified>
</cp:coreProperties>
</file>