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ACOTAR &amp; Folk of the Air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Calanmai    </w:t>
      </w:r>
      <w:r>
        <w:t xml:space="preserve">   Prythian    </w:t>
      </w:r>
      <w:r>
        <w:t xml:space="preserve">   Suriel    </w:t>
      </w:r>
      <w:r>
        <w:t xml:space="preserve">   Morrigan    </w:t>
      </w:r>
      <w:r>
        <w:t xml:space="preserve">   MiddengardWyrm    </w:t>
      </w:r>
      <w:r>
        <w:t xml:space="preserve">   Velaris    </w:t>
      </w:r>
      <w:r>
        <w:t xml:space="preserve">   Hybern    </w:t>
      </w:r>
      <w:r>
        <w:t xml:space="preserve">   Jurian    </w:t>
      </w:r>
      <w:r>
        <w:t xml:space="preserve">   Beddor    </w:t>
      </w:r>
      <w:r>
        <w:t xml:space="preserve">   Clare    </w:t>
      </w:r>
      <w:r>
        <w:t xml:space="preserve">   Attor    </w:t>
      </w:r>
      <w:r>
        <w:t xml:space="preserve">   Archeron    </w:t>
      </w:r>
      <w:r>
        <w:t xml:space="preserve">   Amren    </w:t>
      </w:r>
      <w:r>
        <w:t xml:space="preserve">   Alis    </w:t>
      </w:r>
      <w:r>
        <w:t xml:space="preserve">   Bogge    </w:t>
      </w:r>
      <w:r>
        <w:t xml:space="preserve">   Naga    </w:t>
      </w:r>
      <w:r>
        <w:t xml:space="preserve">   Amarantha    </w:t>
      </w:r>
      <w:r>
        <w:t xml:space="preserve">   Ianthe    </w:t>
      </w:r>
      <w:r>
        <w:t xml:space="preserve">   Lucien    </w:t>
      </w:r>
      <w:r>
        <w:t xml:space="preserve">   Cassian    </w:t>
      </w:r>
      <w:r>
        <w:t xml:space="preserve">   Tamlin    </w:t>
      </w:r>
      <w:r>
        <w:t xml:space="preserve">   Azriel    </w:t>
      </w:r>
      <w:r>
        <w:t xml:space="preserve">   Elain    </w:t>
      </w:r>
      <w:r>
        <w:t xml:space="preserve">   Nesta    </w:t>
      </w:r>
      <w:r>
        <w:t xml:space="preserve">   Rhysand    </w:t>
      </w:r>
      <w:r>
        <w:t xml:space="preserve">   Feyre    </w:t>
      </w:r>
      <w:r>
        <w:t xml:space="preserve">   Elfhame    </w:t>
      </w:r>
      <w:r>
        <w:t xml:space="preserve">   Valerian    </w:t>
      </w:r>
      <w:r>
        <w:t xml:space="preserve">   Heather    </w:t>
      </w:r>
      <w:r>
        <w:t xml:space="preserve">   Vivienne    </w:t>
      </w:r>
      <w:r>
        <w:t xml:space="preserve">   Orlagh    </w:t>
      </w:r>
      <w:r>
        <w:t xml:space="preserve">   Oak    </w:t>
      </w:r>
      <w:r>
        <w:t xml:space="preserve">   Ghost    </w:t>
      </w:r>
      <w:r>
        <w:t xml:space="preserve">   Roach    </w:t>
      </w:r>
      <w:r>
        <w:t xml:space="preserve">   Bomb    </w:t>
      </w:r>
      <w:r>
        <w:t xml:space="preserve">   Nicasia    </w:t>
      </w:r>
      <w:r>
        <w:t xml:space="preserve">   Madoc    </w:t>
      </w:r>
      <w:r>
        <w:t xml:space="preserve">   Locke    </w:t>
      </w:r>
      <w:r>
        <w:t xml:space="preserve">   GrimaMog    </w:t>
      </w:r>
      <w:r>
        <w:t xml:space="preserve">   Dain    </w:t>
      </w:r>
      <w:r>
        <w:t xml:space="preserve">   Cardan    </w:t>
      </w:r>
      <w:r>
        <w:t xml:space="preserve">   Taryn    </w:t>
      </w:r>
      <w:r>
        <w:t xml:space="preserve">   Jude    </w:t>
      </w:r>
      <w:r>
        <w:t xml:space="preserve">   Duarte    </w:t>
      </w:r>
      <w:r>
        <w:t xml:space="preserve">   Greenbriar    </w:t>
      </w:r>
      <w:r>
        <w:t xml:space="preserve">   Balekin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ACOTAR &amp; Folk of the Air </dc:title>
  <dcterms:created xsi:type="dcterms:W3CDTF">2021-10-11T00:35:46Z</dcterms:created>
  <dcterms:modified xsi:type="dcterms:W3CDTF">2021-10-11T00:35:46Z</dcterms:modified>
</cp:coreProperties>
</file>