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ACTIVITY #3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acceptance    </w:t>
      </w:r>
      <w:r>
        <w:t xml:space="preserve">   assistance    </w:t>
      </w:r>
      <w:r>
        <w:t xml:space="preserve">   boycott    </w:t>
      </w:r>
      <w:r>
        <w:t xml:space="preserve">   cancellation    </w:t>
      </w:r>
      <w:r>
        <w:t xml:space="preserve">   cordially    </w:t>
      </w:r>
      <w:r>
        <w:t xml:space="preserve">   corrupt    </w:t>
      </w:r>
      <w:r>
        <w:t xml:space="preserve">   depression    </w:t>
      </w:r>
      <w:r>
        <w:t xml:space="preserve">   drizzle    </w:t>
      </w:r>
      <w:r>
        <w:t xml:space="preserve">   immense    </w:t>
      </w:r>
      <w:r>
        <w:t xml:space="preserve">   immigration    </w:t>
      </w:r>
      <w:r>
        <w:t xml:space="preserve">   necessity    </w:t>
      </w:r>
      <w:r>
        <w:t xml:space="preserve">   oppress    </w:t>
      </w:r>
      <w:r>
        <w:t xml:space="preserve">   pollen    </w:t>
      </w:r>
      <w:r>
        <w:t xml:space="preserve">   possession    </w:t>
      </w:r>
      <w:r>
        <w:t xml:space="preserve">   successive    </w:t>
      </w:r>
      <w:r>
        <w:t xml:space="preserve">   succulent    </w:t>
      </w:r>
      <w:r>
        <w:t xml:space="preserve">   summon    </w:t>
      </w:r>
      <w:r>
        <w:t xml:space="preserve">   suppress    </w:t>
      </w:r>
      <w:r>
        <w:t xml:space="preserve">   wholly    </w:t>
      </w:r>
      <w:r>
        <w:t xml:space="preserve">   withholding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#3</dc:title>
  <dcterms:created xsi:type="dcterms:W3CDTF">2021-10-11T00:36:40Z</dcterms:created>
  <dcterms:modified xsi:type="dcterms:W3CDTF">2021-10-11T00:36:40Z</dcterms:modified>
</cp:coreProperties>
</file>