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ACTIVITY DEPARTMENT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PUZZLES    </w:t>
      </w:r>
      <w:r>
        <w:t xml:space="preserve">   HAPPY HOUR    </w:t>
      </w:r>
      <w:r>
        <w:t xml:space="preserve">   FIRE STICK    </w:t>
      </w:r>
      <w:r>
        <w:t xml:space="preserve">   POKENO    </w:t>
      </w:r>
      <w:r>
        <w:t xml:space="preserve">   MUSIC    </w:t>
      </w:r>
      <w:r>
        <w:t xml:space="preserve">   SPADES    </w:t>
      </w:r>
      <w:r>
        <w:t xml:space="preserve">   DOMINOS    </w:t>
      </w:r>
      <w:r>
        <w:t xml:space="preserve">   CARDS    </w:t>
      </w:r>
      <w:r>
        <w:t xml:space="preserve">   WORD SEARCH    </w:t>
      </w:r>
      <w:r>
        <w:t xml:space="preserve">   COLORING    </w:t>
      </w:r>
      <w:r>
        <w:t xml:space="preserve">   MANOR CARE    </w:t>
      </w:r>
      <w:r>
        <w:t xml:space="preserve">   BOARD GAMES    </w:t>
      </w:r>
      <w:r>
        <w:t xml:space="preserve">   UNO    </w:t>
      </w:r>
      <w:r>
        <w:t xml:space="preserve">   ICE CREAM    </w:t>
      </w:r>
      <w:r>
        <w:t xml:space="preserve">   MOVIE    </w:t>
      </w:r>
      <w:r>
        <w:t xml:space="preserve">   POPCORN    </w:t>
      </w:r>
      <w:r>
        <w:t xml:space="preserve">   BINGO    </w:t>
      </w:r>
      <w:r>
        <w:t xml:space="preserve">   ACTIVITY    </w:t>
      </w:r>
      <w:r>
        <w:t xml:space="preserve">   SYLVIA    </w:t>
      </w:r>
      <w:r>
        <w:t xml:space="preserve">   VANESSA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DEPARTMENT</dc:title>
  <dcterms:created xsi:type="dcterms:W3CDTF">2021-10-11T00:37:42Z</dcterms:created>
  <dcterms:modified xsi:type="dcterms:W3CDTF">2021-10-11T00:37:42Z</dcterms:modified>
</cp:coreProperties>
</file>