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ACT/SAT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Remuneration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Noxiuos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Enfranchise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Talisman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Counterfiet</w:t>
            </w:r>
          </w:p>
        </w:tc>
      </w:tr>
    </w:tbl>
    <w:p>
      <w:pPr>
        <w:pStyle w:val="WordBankMedium"/>
      </w:pPr>
      <w:r>
        <w:t xml:space="preserve">   hate    </w:t>
      </w:r>
      <w:r>
        <w:t xml:space="preserve">   narrow-minded    </w:t>
      </w:r>
      <w:r>
        <w:t xml:space="preserve">   Fake    </w:t>
      </w:r>
      <w:r>
        <w:t xml:space="preserve">   give voting rights    </w:t>
      </w:r>
      <w:r>
        <w:t xml:space="preserve">   hinder    </w:t>
      </w:r>
      <w:r>
        <w:t xml:space="preserve">   to start a fire    </w:t>
      </w:r>
      <w:r>
        <w:t xml:space="preserve">   harmful    </w:t>
      </w:r>
      <w:r>
        <w:t xml:space="preserve">   calm    </w:t>
      </w:r>
      <w:r>
        <w:t xml:space="preserve">   payment for work done    </w:t>
      </w:r>
      <w:r>
        <w:t xml:space="preserve">   lucky charm    </w:t>
      </w:r>
      <w:r>
        <w:t xml:space="preserve">   rough    </w:t>
      </w:r>
      <w:r>
        <w:t xml:space="preserve">   cheat    </w:t>
      </w:r>
      <w:r>
        <w:t xml:space="preserve">   hidden    </w:t>
      </w:r>
      <w:r>
        <w:t xml:space="preserve">   cause    </w:t>
      </w:r>
      <w:r>
        <w:t xml:space="preserve">   storage area for a plane    </w:t>
      </w:r>
      <w:r>
        <w:t xml:space="preserve">   complex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ACT/SAT Vocabulary</dc:title>
  <dcterms:created xsi:type="dcterms:W3CDTF">2021-10-11T00:36:00Z</dcterms:created>
  <dcterms:modified xsi:type="dcterms:W3CDTF">2021-10-11T00:36:00Z</dcterms:modified>
</cp:coreProperties>
</file>