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13-15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ACTS    </w:t>
      </w:r>
      <w:r>
        <w:t xml:space="preserve">   BELIEF    </w:t>
      </w:r>
      <w:r>
        <w:t xml:space="preserve">   DERBE    </w:t>
      </w:r>
      <w:r>
        <w:t xml:space="preserve">   ELYMAS    </w:t>
      </w:r>
      <w:r>
        <w:t xml:space="preserve">   EVANGELIST    </w:t>
      </w:r>
      <w:r>
        <w:t xml:space="preserve">   GOD FEARER    </w:t>
      </w:r>
      <w:r>
        <w:t xml:space="preserve">   GOOD NEWS    </w:t>
      </w:r>
      <w:r>
        <w:t xml:space="preserve">   HAND OF THE LORD    </w:t>
      </w:r>
      <w:r>
        <w:t xml:space="preserve">   JASON    </w:t>
      </w:r>
      <w:r>
        <w:t xml:space="preserve">   JOURNEY    </w:t>
      </w:r>
      <w:r>
        <w:t xml:space="preserve">   JUDAS BARSABBAS    </w:t>
      </w:r>
      <w:r>
        <w:t xml:space="preserve">   LUCIUS    </w:t>
      </w:r>
      <w:r>
        <w:t xml:space="preserve">   LYSTRA    </w:t>
      </w:r>
      <w:r>
        <w:t xml:space="preserve">   NEW LIFE    </w:t>
      </w:r>
      <w:r>
        <w:t xml:space="preserve">   NIGER    </w:t>
      </w:r>
      <w:r>
        <w:t xml:space="preserve">   PAGAN    </w:t>
      </w:r>
      <w:r>
        <w:t xml:space="preserve">   PAMPHYLIA    </w:t>
      </w:r>
      <w:r>
        <w:t xml:space="preserve">   PAPHOS    </w:t>
      </w:r>
      <w:r>
        <w:t xml:space="preserve">   PISIDIAN    </w:t>
      </w:r>
      <w:r>
        <w:t xml:space="preserve">   PROCOUNSUL    </w:t>
      </w:r>
      <w:r>
        <w:t xml:space="preserve">   REPENTANCE    </w:t>
      </w:r>
      <w:r>
        <w:t xml:space="preserve">   SIMEON    </w:t>
      </w:r>
      <w:r>
        <w:t xml:space="preserve">   THESSALONICA    </w:t>
      </w:r>
      <w:r>
        <w:t xml:space="preserve">   TURNING    </w:t>
      </w:r>
      <w:r>
        <w:t xml:space="preserve">   WITNESS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13-15</dc:title>
  <dcterms:created xsi:type="dcterms:W3CDTF">2021-10-11T00:36:41Z</dcterms:created>
  <dcterms:modified xsi:type="dcterms:W3CDTF">2021-10-11T00:36:41Z</dcterms:modified>
</cp:coreProperties>
</file>