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9-12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AGABUS    </w:t>
      </w:r>
      <w:r>
        <w:t xml:space="preserve">   ANTIOCH    </w:t>
      </w:r>
      <w:r>
        <w:t xml:space="preserve">   BAPTISM    </w:t>
      </w:r>
      <w:r>
        <w:t xml:space="preserve">   BARNABAS    </w:t>
      </w:r>
      <w:r>
        <w:t xml:space="preserve">   BLIND    </w:t>
      </w:r>
      <w:r>
        <w:t xml:space="preserve">   BODY OF CHRIST    </w:t>
      </w:r>
      <w:r>
        <w:t xml:space="preserve">   CENTURION    </w:t>
      </w:r>
      <w:r>
        <w:t xml:space="preserve">   CHRISTIANS    </w:t>
      </w:r>
      <w:r>
        <w:t xml:space="preserve">   CONVERSION    </w:t>
      </w:r>
      <w:r>
        <w:t xml:space="preserve">   CORNELIUS    </w:t>
      </w:r>
      <w:r>
        <w:t xml:space="preserve">   CYPRUS    </w:t>
      </w:r>
      <w:r>
        <w:t xml:space="preserve">   GENTILE    </w:t>
      </w:r>
      <w:r>
        <w:t xml:space="preserve">   HEROD AGRIPPA    </w:t>
      </w:r>
      <w:r>
        <w:t xml:space="preserve">   JOHN MARK    </w:t>
      </w:r>
      <w:r>
        <w:t xml:space="preserve">   MARK    </w:t>
      </w:r>
      <w:r>
        <w:t xml:space="preserve">   MARY    </w:t>
      </w:r>
      <w:r>
        <w:t xml:space="preserve">   PASSOVER    </w:t>
      </w:r>
      <w:r>
        <w:t xml:space="preserve">   RHODA    </w:t>
      </w:r>
      <w:r>
        <w:t xml:space="preserve">   SIDON    </w:t>
      </w:r>
      <w:r>
        <w:t xml:space="preserve">   STRAIGHT STREET    </w:t>
      </w:r>
      <w:r>
        <w:t xml:space="preserve">   TARSUS    </w:t>
      </w:r>
      <w:r>
        <w:t xml:space="preserve">   THE WAY    </w:t>
      </w:r>
      <w:r>
        <w:t xml:space="preserve">   TONGUES    </w:t>
      </w:r>
      <w:r>
        <w:t xml:space="preserve">   TYRE    </w:t>
      </w:r>
      <w:r>
        <w:t xml:space="preserve">   UNLEAVENED BREAD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9-12</dc:title>
  <dcterms:created xsi:type="dcterms:W3CDTF">2021-10-11T00:36:59Z</dcterms:created>
  <dcterms:modified xsi:type="dcterms:W3CDTF">2021-10-11T00:36:59Z</dcterms:modified>
</cp:coreProperties>
</file>