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 Confusing word pair - Eminent/Immanent/Imminent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Complete    </w:t>
      </w:r>
      <w:r>
        <w:t xml:space="preserve">   Eminent    </w:t>
      </w:r>
      <w:r>
        <w:t xml:space="preserve">   Absolute    </w:t>
      </w:r>
      <w:r>
        <w:t xml:space="preserve">   Existing    </w:t>
      </w:r>
      <w:r>
        <w:t xml:space="preserve">   Full measure    </w:t>
      </w:r>
      <w:r>
        <w:t xml:space="preserve">   Immanent    </w:t>
      </w:r>
      <w:r>
        <w:t xml:space="preserve">   Imminent    </w:t>
      </w:r>
      <w:r>
        <w:t xml:space="preserve">   Inherent    </w:t>
      </w:r>
      <w:r>
        <w:t xml:space="preserve">   Outstanding    </w:t>
      </w:r>
      <w:r>
        <w:t xml:space="preserve">   Overhanging    </w:t>
      </w:r>
      <w:r>
        <w:t xml:space="preserve">   Remarkable    </w:t>
      </w:r>
      <w:r>
        <w:t xml:space="preserve">   Respected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Confusing word pair - Eminent/Immanent/Imminent</dc:title>
  <dcterms:created xsi:type="dcterms:W3CDTF">2021-10-11T00:34:09Z</dcterms:created>
  <dcterms:modified xsi:type="dcterms:W3CDTF">2021-10-11T00:34:09Z</dcterms:modified>
</cp:coreProperties>
</file>