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English and Reading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DETAILS    </w:t>
      </w:r>
      <w:r>
        <w:t xml:space="preserve">   PURPOSE    </w:t>
      </w:r>
      <w:r>
        <w:t xml:space="preserve">   TOPIC    </w:t>
      </w:r>
      <w:r>
        <w:t xml:space="preserve">   COMPREHEND    </w:t>
      </w:r>
      <w:r>
        <w:t xml:space="preserve">   PREDICT    </w:t>
      </w:r>
      <w:r>
        <w:t xml:space="preserve">   PARAPHRASE    </w:t>
      </w:r>
      <w:r>
        <w:t xml:space="preserve">   SKIM    </w:t>
      </w:r>
      <w:r>
        <w:t xml:space="preserve">   NATURAL SCIENCE    </w:t>
      </w:r>
      <w:r>
        <w:t xml:space="preserve">   HUMANITIES    </w:t>
      </w:r>
      <w:r>
        <w:t xml:space="preserve">   SOCIAL SCIENCE    </w:t>
      </w:r>
      <w:r>
        <w:t xml:space="preserve">   PROSE FICTION    </w:t>
      </w:r>
      <w:r>
        <w:t xml:space="preserve">   BENCHMARK    </w:t>
      </w:r>
      <w:r>
        <w:t xml:space="preserve">   CONCISE    </w:t>
      </w:r>
      <w:r>
        <w:t xml:space="preserve">   CONSTRUCTION    </w:t>
      </w:r>
      <w:r>
        <w:t xml:space="preserve">   WORDINESS    </w:t>
      </w:r>
      <w:r>
        <w:t xml:space="preserve">   REDUNDANCY    </w:t>
      </w:r>
      <w:r>
        <w:t xml:space="preserve">   PARALLELSISM    </w:t>
      </w:r>
      <w:r>
        <w:t xml:space="preserve">   MISPLACEDMODIFIER    </w:t>
      </w:r>
      <w:r>
        <w:t xml:space="preserve">   FRAGMENT    </w:t>
      </w:r>
      <w:r>
        <w:t xml:space="preserve">   RUNON    </w:t>
      </w:r>
      <w:r>
        <w:t xml:space="preserve">   PRONOUNS    </w:t>
      </w:r>
      <w:r>
        <w:t xml:space="preserve">   NOUNS    </w:t>
      </w:r>
      <w:r>
        <w:t xml:space="preserve">   AGREEMENT    </w:t>
      </w:r>
      <w:r>
        <w:t xml:space="preserve">   DASH    </w:t>
      </w:r>
      <w:r>
        <w:t xml:space="preserve">   PARENTHESES    </w:t>
      </w:r>
      <w:r>
        <w:t xml:space="preserve">   SEMICOLON    </w:t>
      </w:r>
      <w:r>
        <w:t xml:space="preserve">   COLON    </w:t>
      </w:r>
      <w:r>
        <w:t xml:space="preserve">   APOSTROPHES    </w:t>
      </w:r>
      <w:r>
        <w:t xml:space="preserve">   COMMAS    </w:t>
      </w:r>
      <w:r>
        <w:t xml:space="preserve">   ORGANIZATION    </w:t>
      </w:r>
      <w:r>
        <w:t xml:space="preserve">   LETTEROFTHEDAY    </w:t>
      </w:r>
      <w:r>
        <w:t xml:space="preserve">   NOCHANGE    </w:t>
      </w:r>
      <w:r>
        <w:t xml:space="preserve">   READ    </w:t>
      </w:r>
      <w:r>
        <w:t xml:space="preserve">   RHETORIC    </w:t>
      </w:r>
      <w:r>
        <w:t xml:space="preserve">   PUNCTUATION    </w:t>
      </w:r>
      <w:r>
        <w:t xml:space="preserve">   GRAMMAR    </w:t>
      </w:r>
      <w:r>
        <w:t xml:space="preserve">   FORMAT    </w:t>
      </w:r>
      <w:r>
        <w:t xml:space="preserve">   DIRECTIONS    </w:t>
      </w:r>
      <w:r>
        <w:t xml:space="preserve">   PACING    </w:t>
      </w:r>
      <w:r>
        <w:t xml:space="preserve">   ANSWERS    </w:t>
      </w:r>
      <w:r>
        <w:t xml:space="preserve">   PASSAGES    </w:t>
      </w:r>
      <w:r>
        <w:t xml:space="preserve">   QUESTIONS    </w:t>
      </w:r>
      <w:r>
        <w:t xml:space="preserve">   MAINIDEA    </w:t>
      </w:r>
      <w:r>
        <w:t xml:space="preserve">   MULITPLECHOICE    </w:t>
      </w:r>
      <w:r>
        <w:t xml:space="preserve">   WRITING    </w:t>
      </w:r>
      <w:r>
        <w:t xml:space="preserve">   MINUTES    </w:t>
      </w:r>
      <w:r>
        <w:t xml:space="preserve">   READING    </w:t>
      </w:r>
      <w:r>
        <w:t xml:space="preserve">   ENGLISH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English and Reading Words</dc:title>
  <dcterms:created xsi:type="dcterms:W3CDTF">2021-10-11T00:34:24Z</dcterms:created>
  <dcterms:modified xsi:type="dcterms:W3CDTF">2021-10-11T00:34:24Z</dcterms:modified>
</cp:coreProperties>
</file>