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Math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similar figures have ___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 / adjacent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 is half the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opposite /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minutes you have on the math ACT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questions on the math portion of the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state where MR. FERRETTI is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set of all x's of a function or inputs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____ formula can be used to determine the roots or zero's for a function as x^2 +2x - 3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 x r^2 is the area of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rise /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figures have ___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"of" means do what math operation in a math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this formula to find a side length of a missing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highest score possible on the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a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principals'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 of all y values of a function or outputs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this formula to find the center point of a segment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Math Crossword</dc:title>
  <dcterms:created xsi:type="dcterms:W3CDTF">2021-10-11T00:36:34Z</dcterms:created>
  <dcterms:modified xsi:type="dcterms:W3CDTF">2021-10-11T00:36:34Z</dcterms:modified>
</cp:coreProperties>
</file>