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ACT Math Formulas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(x+x/2), (y+y/2)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opposite/hypotenuse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A=1/2*b*h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(y-y)/(x-x)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√((x_2-x_1 )^2+(y_2-y_1 )^2 )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2*pi*r or d*pi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x=(-b±√(b^2-4ac))/2a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y=mx+b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a^2+b^2=c^2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A=l*w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A=pi*r^2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adjacent/hypotenuse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Opposite/adjacent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Math Formulas</dc:title>
  <dcterms:created xsi:type="dcterms:W3CDTF">2021-10-11T00:35:36Z</dcterms:created>
  <dcterms:modified xsi:type="dcterms:W3CDTF">2021-10-11T00:35:36Z</dcterms:modified>
</cp:coreProperties>
</file>