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ACT Reading Strategies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passages    </w:t>
      </w:r>
      <w:r>
        <w:t xml:space="preserve">   science    </w:t>
      </w:r>
      <w:r>
        <w:t xml:space="preserve">   stems    </w:t>
      </w:r>
      <w:r>
        <w:t xml:space="preserve">   time    </w:t>
      </w:r>
      <w:r>
        <w:t xml:space="preserve">   poe    </w:t>
      </w:r>
      <w:r>
        <w:t xml:space="preserve">   four    </w:t>
      </w:r>
      <w:r>
        <w:t xml:space="preserve">   manage    </w:t>
      </w:r>
      <w:r>
        <w:t xml:space="preserve">   vocabulary    </w:t>
      </w:r>
      <w:r>
        <w:t xml:space="preserve">   weakest    </w:t>
      </w:r>
      <w:r>
        <w:t xml:space="preserve">   strongest    </w:t>
      </w:r>
      <w:r>
        <w:t xml:space="preserve">   question    </w:t>
      </w:r>
      <w:r>
        <w:t xml:space="preserve">   Social    </w:t>
      </w:r>
      <w:r>
        <w:t xml:space="preserve">   skim    </w:t>
      </w:r>
      <w:r>
        <w:t xml:space="preserve">   line    </w:t>
      </w:r>
      <w:r>
        <w:t xml:space="preserve">   reasoning    </w:t>
      </w:r>
      <w:r>
        <w:t xml:space="preserve">   reading    </w:t>
      </w:r>
      <w:r>
        <w:t xml:space="preserve">   thirty-five    </w:t>
      </w:r>
      <w:r>
        <w:t xml:space="preserve">   qualifiers    </w:t>
      </w:r>
      <w:r>
        <w:t xml:space="preserve">   pap    </w:t>
      </w:r>
      <w:r>
        <w:t xml:space="preserve">   natural    </w:t>
      </w:r>
      <w:r>
        <w:t xml:space="preserve">   mapping    </w:t>
      </w:r>
      <w:r>
        <w:t xml:space="preserve">   underline    </w:t>
      </w:r>
      <w:r>
        <w:t xml:space="preserve">   keywords    </w:t>
      </w:r>
      <w:r>
        <w:t xml:space="preserve">   main idea    </w:t>
      </w:r>
      <w:r>
        <w:t xml:space="preserve">   humanities    </w:t>
      </w:r>
      <w:r>
        <w:t xml:space="preserve">   generalization    </w:t>
      </w:r>
      <w:r>
        <w:t xml:space="preserve">   forty    </w:t>
      </w:r>
      <w:r>
        <w:t xml:space="preserve">   focus    </w:t>
      </w:r>
      <w:r>
        <w:t xml:space="preserve">   english    </w:t>
      </w:r>
      <w:r>
        <w:t xml:space="preserve">   detail    </w:t>
      </w:r>
      <w:r>
        <w:t xml:space="preserve">   content    </w:t>
      </w:r>
      <w:r>
        <w:t xml:space="preserve">   inference    </w:t>
      </w:r>
      <w:r>
        <w:t xml:space="preserve">   conclusion    </w:t>
      </w:r>
      <w:r>
        <w:t xml:space="preserve">   author    </w:t>
      </w:r>
      <w:r>
        <w:t xml:space="preserve">   read    </w:t>
      </w:r>
      <w:r>
        <w:t xml:space="preserve">   blurb    </w:t>
      </w:r>
      <w:r>
        <w:t xml:space="preserve">   black hole    </w:t>
      </w:r>
      <w:r>
        <w:t xml:space="preserve">   ACT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Reading Strategies 2</dc:title>
  <dcterms:created xsi:type="dcterms:W3CDTF">2021-10-11T00:35:20Z</dcterms:created>
  <dcterms:modified xsi:type="dcterms:W3CDTF">2021-10-11T00:35:20Z</dcterms:modified>
</cp:coreProperties>
</file>