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ACT VOCABULARY 13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PRETENDING TO BE IMPORTANT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POSTPONE OR PUT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ACTING WITHOUT THINKING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ACTING WITHOUT THINKING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SHOWING OFF OR DISPLAYING WEALTH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CERTAIN OR UNAVOIDABLE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CONSIDERATE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THEORY NEEDING PROOF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SEEKER OF PERSONAL PLEASURE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PREORDAINED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ARROGANT AND CONDESCENDING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TALENTED AT AN EARLY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TO  EARN WEALTH OR SUCCESS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DISLOYAL OR UNTRUSTWORTHY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PUTTING THING OFF UNTIL LATER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TALENTED AN AN EARLY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TENDING TO PROVOKE AN ANGRY RESPONSE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CLICHED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DRIED OR SHRIVELED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DULL OR COMMON PLACE</w:t>
            </w:r>
          </w:p>
        </w:tc>
      </w:tr>
    </w:tbl>
    <w:p>
      <w:pPr>
        <w:pStyle w:val="WordBankLarge"/>
      </w:pPr>
      <w:r>
        <w:t xml:space="preserve">   PRETENTIOUS     </w:t>
      </w:r>
      <w:r>
        <w:t xml:space="preserve">   PROSAIC     </w:t>
      </w:r>
      <w:r>
        <w:t xml:space="preserve">   ARID    </w:t>
      </w:r>
      <w:r>
        <w:t xml:space="preserve">   PROCRASTINATE     </w:t>
      </w:r>
      <w:r>
        <w:t xml:space="preserve">   OSTENTATIOUS     </w:t>
      </w:r>
      <w:r>
        <w:t xml:space="preserve">   PROSPERITY     </w:t>
      </w:r>
      <w:r>
        <w:t xml:space="preserve">   PROVOCATIVE     </w:t>
      </w:r>
      <w:r>
        <w:t xml:space="preserve">   TACTFUL     </w:t>
      </w:r>
      <w:r>
        <w:t xml:space="preserve">   PERFIDIOUS     </w:t>
      </w:r>
      <w:r>
        <w:t xml:space="preserve">   PRECOCIOUS     </w:t>
      </w:r>
      <w:r>
        <w:t xml:space="preserve">   HACKNEYED     </w:t>
      </w:r>
      <w:r>
        <w:t xml:space="preserve">   HAUGHTY     </w:t>
      </w:r>
      <w:r>
        <w:t xml:space="preserve">   HEDONIST     </w:t>
      </w:r>
      <w:r>
        <w:t xml:space="preserve">   HYPOTHESIS    </w:t>
      </w:r>
      <w:r>
        <w:t xml:space="preserve">   IMPETUOUS     </w:t>
      </w:r>
      <w:r>
        <w:t xml:space="preserve">   INEVITABLE     </w:t>
      </w:r>
      <w:r>
        <w:t xml:space="preserve">   INEVITABLE    </w:t>
      </w:r>
      <w:r>
        <w:t xml:space="preserve">   PRECOCIOUS     </w:t>
      </w:r>
      <w:r>
        <w:t xml:space="preserve">   IMPETUOUS     </w:t>
      </w:r>
      <w:r>
        <w:t xml:space="preserve">   PROCRASTINATE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VOCABULARY 13</dc:title>
  <dcterms:created xsi:type="dcterms:W3CDTF">2021-10-11T00:36:10Z</dcterms:created>
  <dcterms:modified xsi:type="dcterms:W3CDTF">2021-10-11T00:36:10Z</dcterms:modified>
</cp:coreProperties>
</file>