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ACT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TRACK    </w:t>
      </w:r>
      <w:r>
        <w:t xml:space="preserve">   BASEBALL    </w:t>
      </w:r>
      <w:r>
        <w:t xml:space="preserve">   VOLLEYBALL    </w:t>
      </w:r>
      <w:r>
        <w:t xml:space="preserve">   BASKETBALL    </w:t>
      </w:r>
      <w:r>
        <w:t xml:space="preserve">   FOOTBALL    </w:t>
      </w:r>
      <w:r>
        <w:t xml:space="preserve">   SUPERMAN    </w:t>
      </w:r>
      <w:r>
        <w:t xml:space="preserve">   BATMAN    </w:t>
      </w:r>
      <w:r>
        <w:t xml:space="preserve">   SELMA    </w:t>
      </w:r>
      <w:r>
        <w:t xml:space="preserve">   FRESHMEN    </w:t>
      </w:r>
      <w:r>
        <w:t xml:space="preserve">   JUNIORS    </w:t>
      </w:r>
      <w:r>
        <w:t xml:space="preserve">   SENIORS    </w:t>
      </w:r>
      <w:r>
        <w:t xml:space="preserve">   PLANTERSVILLE    </w:t>
      </w:r>
      <w:r>
        <w:t xml:space="preserve">   HORNETS    </w:t>
      </w:r>
      <w:r>
        <w:t xml:space="preserve">   DCHS    </w:t>
      </w:r>
      <w:r>
        <w:t xml:space="preserve">   ARID    </w:t>
      </w:r>
      <w:r>
        <w:t xml:space="preserve">   HACKNEYED    </w:t>
      </w:r>
      <w:r>
        <w:t xml:space="preserve">   HAUGHTY    </w:t>
      </w:r>
      <w:r>
        <w:t xml:space="preserve">   HEDONIST    </w:t>
      </w:r>
      <w:r>
        <w:t xml:space="preserve">   HYPOTHESIS    </w:t>
      </w:r>
      <w:r>
        <w:t xml:space="preserve">   IMPETUOUS    </w:t>
      </w:r>
      <w:r>
        <w:t xml:space="preserve">   INEVITABLE    </w:t>
      </w:r>
      <w:r>
        <w:t xml:space="preserve">   INTREPID    </w:t>
      </w:r>
      <w:r>
        <w:t xml:space="preserve">   JUBILATION    </w:t>
      </w:r>
      <w:r>
        <w:t xml:space="preserve">   LOBBYIST    </w:t>
      </w:r>
      <w:r>
        <w:t xml:space="preserve">   NOVICE    </w:t>
      </w:r>
      <w:r>
        <w:t xml:space="preserve">   NONCHALANT    </w:t>
      </w:r>
      <w:r>
        <w:t xml:space="preserve">   INTUITIVE    </w:t>
      </w:r>
      <w:r>
        <w:t xml:space="preserve">   OPULENT    </w:t>
      </w:r>
      <w:r>
        <w:t xml:space="preserve">   ORATOR    </w:t>
      </w:r>
      <w:r>
        <w:t xml:space="preserve">   PERFIDIOUS    </w:t>
      </w:r>
      <w:r>
        <w:t xml:space="preserve">   PRECOCIOUS    </w:t>
      </w:r>
      <w:r>
        <w:t xml:space="preserve">   PROCRASTINATE    </w:t>
      </w:r>
      <w:r>
        <w:t xml:space="preserve">   PROSAIC    </w:t>
      </w:r>
      <w:r>
        <w:t xml:space="preserve">   PROSPERITY    </w:t>
      </w:r>
      <w:r>
        <w:t xml:space="preserve">   PROVOCATIVE    </w:t>
      </w:r>
      <w:r>
        <w:t xml:space="preserve">   TACTFUL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VOCABULARY</dc:title>
  <dcterms:created xsi:type="dcterms:W3CDTF">2021-10-11T00:36:14Z</dcterms:created>
  <dcterms:modified xsi:type="dcterms:W3CDTF">2021-10-11T00:36:14Z</dcterms:modified>
</cp:coreProperties>
</file>