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ACT  VOCAB PREP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incendiary    </w:t>
      </w:r>
      <w:r>
        <w:t xml:space="preserve">   impervious    </w:t>
      </w:r>
      <w:r>
        <w:t xml:space="preserve">   immobile    </w:t>
      </w:r>
      <w:r>
        <w:t xml:space="preserve">   imminent    </w:t>
      </w:r>
      <w:r>
        <w:t xml:space="preserve">   immerse    </w:t>
      </w:r>
      <w:r>
        <w:t xml:space="preserve">   hurtle    </w:t>
      </w:r>
      <w:r>
        <w:t xml:space="preserve">   hardship    </w:t>
      </w:r>
      <w:r>
        <w:t xml:space="preserve">   glaring    </w:t>
      </w:r>
      <w:r>
        <w:t xml:space="preserve">   fleeting    </w:t>
      </w:r>
      <w:r>
        <w:t xml:space="preserve">   feign    </w:t>
      </w:r>
      <w:r>
        <w:t xml:space="preserve">   facilitate    </w:t>
      </w:r>
      <w:r>
        <w:t xml:space="preserve">   engross    </w:t>
      </w:r>
      <w:r>
        <w:t xml:space="preserve">   engage    </w:t>
      </w:r>
      <w:r>
        <w:t xml:space="preserve">   eminent    </w:t>
      </w:r>
      <w:r>
        <w:t xml:space="preserve">   emerge    </w:t>
      </w:r>
      <w:r>
        <w:t xml:space="preserve">   eclipse    </w:t>
      </w:r>
      <w:r>
        <w:t xml:space="preserve">   devoid    </w:t>
      </w:r>
      <w:r>
        <w:t xml:space="preserve">   determine    </w:t>
      </w:r>
      <w:r>
        <w:t xml:space="preserve">   depict    </w:t>
      </w:r>
      <w:r>
        <w:t xml:space="preserve">   demean    </w:t>
      </w:r>
      <w:r>
        <w:t xml:space="preserve">   deficit    </w:t>
      </w:r>
      <w:r>
        <w:t xml:space="preserve">   contradict    </w:t>
      </w:r>
      <w:r>
        <w:t xml:space="preserve">   contract    </w:t>
      </w:r>
      <w:r>
        <w:t xml:space="preserve">   contour    </w:t>
      </w:r>
      <w:r>
        <w:t xml:space="preserve">   consecutive    </w:t>
      </w:r>
      <w:r>
        <w:t xml:space="preserve">   condescending    </w:t>
      </w:r>
      <w:r>
        <w:t xml:space="preserve">   burgeon    </w:t>
      </w:r>
      <w:r>
        <w:t xml:space="preserve">   befall    </w:t>
      </w:r>
      <w:r>
        <w:t xml:space="preserve">   bear    </w:t>
      </w:r>
      <w:r>
        <w:t xml:space="preserve">   analyze    </w:t>
      </w:r>
      <w:r>
        <w:t xml:space="preserve">   ambiguous    </w:t>
      </w:r>
      <w:r>
        <w:t xml:space="preserve">   aloof    </w:t>
      </w:r>
      <w:r>
        <w:t xml:space="preserve">   adhere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 VOCAB PREP</dc:title>
  <dcterms:created xsi:type="dcterms:W3CDTF">2021-10-11T00:35:19Z</dcterms:created>
  <dcterms:modified xsi:type="dcterms:W3CDTF">2021-10-11T00:35:19Z</dcterms:modified>
</cp:coreProperties>
</file>