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refraining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friendly and helpful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account of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able to see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pertaining to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hard-working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trust among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sanctuary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 of time and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sympathy or mercy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shorten or abridge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criticize harshly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 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indirect or roundabout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extremely dry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Vocabulary 1</dc:title>
  <dcterms:created xsi:type="dcterms:W3CDTF">2021-10-11T00:35:13Z</dcterms:created>
  <dcterms:modified xsi:type="dcterms:W3CDTF">2021-10-11T00:35:13Z</dcterms:modified>
</cp:coreProperties>
</file>