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Dried out with heat; extremely thirsty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public 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developed certain abilities or proclivities at an earlier age than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impress or attract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Lacking interest or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Rich and lavish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Attempting to impress by affecting by affecting greater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Deceitful and trust 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 or appearing casually calm or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new to or inexperienced in a field situation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Vocabulary</dc:title>
  <dcterms:created xsi:type="dcterms:W3CDTF">2021-10-11T00:35:57Z</dcterms:created>
  <dcterms:modified xsi:type="dcterms:W3CDTF">2021-10-11T00:35:57Z</dcterms:modified>
</cp:coreProperties>
</file>