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Inevitable    </w:t>
      </w:r>
      <w:r>
        <w:t xml:space="preserve">   Incompatible    </w:t>
      </w:r>
      <w:r>
        <w:t xml:space="preserve">   Impetuous    </w:t>
      </w:r>
      <w:r>
        <w:t xml:space="preserve">   Hackneyed    </w:t>
      </w:r>
      <w:r>
        <w:t xml:space="preserve">   Frugal    </w:t>
      </w:r>
      <w:r>
        <w:t xml:space="preserve">   Ephemeral    </w:t>
      </w:r>
      <w:r>
        <w:t xml:space="preserve">   Disdain    </w:t>
      </w:r>
      <w:r>
        <w:t xml:space="preserve">   Emulate    </w:t>
      </w:r>
      <w:r>
        <w:t xml:space="preserve">   Enhance    </w:t>
      </w:r>
      <w:r>
        <w:t xml:space="preserve">   Mundane    </w:t>
      </w:r>
      <w:r>
        <w:t xml:space="preserve">   Longevity    </w:t>
      </w:r>
      <w:r>
        <w:t xml:space="preserve">   Orator    </w:t>
      </w:r>
      <w:r>
        <w:t xml:space="preserve">   Prudent    </w:t>
      </w:r>
      <w:r>
        <w:t xml:space="preserve">   Subtle    </w:t>
      </w:r>
      <w:r>
        <w:t xml:space="preserve">   Wary    </w:t>
      </w:r>
      <w:r>
        <w:t xml:space="preserve">   Vindicate    </w:t>
      </w:r>
      <w:r>
        <w:t xml:space="preserve">   Tactful    </w:t>
      </w:r>
      <w:r>
        <w:t xml:space="preserve">   Sagacity    </w:t>
      </w:r>
      <w:r>
        <w:t xml:space="preserve">   Superfluous    </w:t>
      </w:r>
      <w:r>
        <w:t xml:space="preserve">   Restrained    </w:t>
      </w:r>
      <w:r>
        <w:t xml:space="preserve">   Rancorous    </w:t>
      </w:r>
      <w:r>
        <w:t xml:space="preserve">   Querulous    </w:t>
      </w:r>
      <w:r>
        <w:t xml:space="preserve">   Prosaic    </w:t>
      </w:r>
      <w:r>
        <w:t xml:space="preserve">   Opulent    </w:t>
      </w:r>
      <w:r>
        <w:t xml:space="preserve">   Nonchalant    </w:t>
      </w:r>
      <w:r>
        <w:t xml:space="preserve">   Lobbyist    </w:t>
      </w:r>
      <w:r>
        <w:t xml:space="preserve">   Jubilation    </w:t>
      </w:r>
      <w:r>
        <w:t xml:space="preserve">   Impute    </w:t>
      </w:r>
      <w:r>
        <w:t xml:space="preserve">   Hypothesis    </w:t>
      </w:r>
      <w:r>
        <w:t xml:space="preserve">   Haughty    </w:t>
      </w:r>
      <w:r>
        <w:t xml:space="preserve">   Inconsequential    </w:t>
      </w:r>
      <w:r>
        <w:t xml:space="preserve">   Florid    </w:t>
      </w:r>
      <w:r>
        <w:t xml:space="preserve">   Benevolent    </w:t>
      </w:r>
      <w:r>
        <w:t xml:space="preserve">   Discredit    </w:t>
      </w:r>
      <w:r>
        <w:t xml:space="preserve">   Empathy    </w:t>
      </w:r>
      <w:r>
        <w:t xml:space="preserve">   Diligent    </w:t>
      </w:r>
      <w:r>
        <w:t xml:space="preserve">   Conformist    </w:t>
      </w:r>
      <w:r>
        <w:t xml:space="preserve">   Censure    </w:t>
      </w:r>
      <w:r>
        <w:t xml:space="preserve">   Abstinence    </w:t>
      </w:r>
      <w:r>
        <w:t xml:space="preserve">   Arid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Vocabulary Words</dc:title>
  <dcterms:created xsi:type="dcterms:W3CDTF">2021-10-11T00:36:28Z</dcterms:created>
  <dcterms:modified xsi:type="dcterms:W3CDTF">2021-10-11T00:36:28Z</dcterms:modified>
</cp:coreProperties>
</file>