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ACT WEEK 11 WORD SCRAMBLE</w:t>
      </w:r>
    </w:p>
    <w:p>
      <w:pPr>
        <w:pStyle w:val="Questions"/>
      </w:pPr>
      <w:r>
        <w:t xml:space="preserve">1. UPOSTEMIU 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2. PYSHSOIHTE 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3. YCANDEHEK 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4. NEBAIILVET 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5. YUGTHAH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6. ETUIPM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7. SIOTNHED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8. NQNITLUSENIOCAE 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9. TNAIVLEIEB 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10. ITYNGRETI 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11. LNACMOTIPAEB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12. AHYUGHT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13. TLAVINEBIE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14. PSITUOEMU 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15. QCEAEOLNSTINNIU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16. EHENDCKYA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17. YSPTEOHIHS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18. LIVAIBTENE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19. ECNTSOINALEIUQN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20. OEDTIHSN </w:t>
      </w:r>
      <w:r>
        <w:rPr>
          <w:u w:val="single"/>
        </w:rPr>
        <w:t xml:space="preserve">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 WEEK 11 WORD SCRAMBLE</dc:title>
  <dcterms:created xsi:type="dcterms:W3CDTF">2021-10-11T00:36:13Z</dcterms:created>
  <dcterms:modified xsi:type="dcterms:W3CDTF">2021-10-11T00:36:13Z</dcterms:modified>
</cp:coreProperties>
</file>