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 Word power Quiz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agreeable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hateful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rash or implusive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fleeting, momentary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high praise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lucky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friendly or helpful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secret, stealthy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joining of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acting beyond one's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able to see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fearless or adventurous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variant, moving apart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Word power Quiz #1</dc:title>
  <dcterms:created xsi:type="dcterms:W3CDTF">2021-10-11T00:35:33Z</dcterms:created>
  <dcterms:modified xsi:type="dcterms:W3CDTF">2021-10-11T00:35:33Z</dcterms:modified>
</cp:coreProperties>
</file>