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ADAMS FAMILY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alyeha    </w:t>
      </w:r>
      <w:r>
        <w:t xml:space="preserve">   cedarpoint    </w:t>
      </w:r>
      <w:r>
        <w:t xml:space="preserve">   colinpowell    </w:t>
      </w:r>
      <w:r>
        <w:t xml:space="preserve">   college    </w:t>
      </w:r>
      <w:r>
        <w:t xml:space="preserve">   crete    </w:t>
      </w:r>
      <w:r>
        <w:t xml:space="preserve">   exciting    </w:t>
      </w:r>
      <w:r>
        <w:t xml:space="preserve">   family    </w:t>
      </w:r>
      <w:r>
        <w:t xml:space="preserve">   fun    </w:t>
      </w:r>
      <w:r>
        <w:t xml:space="preserve">   gpa    </w:t>
      </w:r>
      <w:r>
        <w:t xml:space="preserve">   grades    </w:t>
      </w:r>
      <w:r>
        <w:t xml:space="preserve">   grandparents    </w:t>
      </w:r>
      <w:r>
        <w:t xml:space="preserve">   highschool    </w:t>
      </w:r>
      <w:r>
        <w:t xml:space="preserve">   hospital    </w:t>
      </w:r>
      <w:r>
        <w:t xml:space="preserve">   jamal    </w:t>
      </w:r>
      <w:r>
        <w:t xml:space="preserve">   justin    </w:t>
      </w:r>
      <w:r>
        <w:t xml:space="preserve">   kaylah    </w:t>
      </w:r>
      <w:r>
        <w:t xml:space="preserve">   mall    </w:t>
      </w:r>
      <w:r>
        <w:t xml:space="preserve">   mamama    </w:t>
      </w:r>
      <w:r>
        <w:t xml:space="preserve">   mercy    </w:t>
      </w:r>
      <w:r>
        <w:t xml:space="preserve">   middleschool    </w:t>
      </w:r>
      <w:r>
        <w:t xml:space="preserve">   mommabobbie    </w:t>
      </w:r>
      <w:r>
        <w:t xml:space="preserve">   papaharry    </w:t>
      </w:r>
      <w:r>
        <w:t xml:space="preserve">   parents    </w:t>
      </w:r>
      <w:r>
        <w:t xml:space="preserve">   pawpaw    </w:t>
      </w:r>
      <w:r>
        <w:t xml:space="preserve">   pets    </w:t>
      </w:r>
      <w:r>
        <w:t xml:space="preserve">   richcentral    </w:t>
      </w:r>
      <w:r>
        <w:t xml:space="preserve">   rollercoaster    </w:t>
      </w:r>
      <w:r>
        <w:t xml:space="preserve">   school    </w:t>
      </w:r>
      <w:r>
        <w:t xml:space="preserve">   smokey    </w:t>
      </w:r>
      <w:r>
        <w:t xml:space="preserve">   southland    </w:t>
      </w:r>
      <w:r>
        <w:t xml:space="preserve">   springbreak    </w:t>
      </w:r>
      <w:r>
        <w:t xml:space="preserve">   summer    </w:t>
      </w:r>
      <w:r>
        <w:t xml:space="preserve">   thunder    </w:t>
      </w:r>
      <w:r>
        <w:t xml:space="preserve">   travel    </w:t>
      </w:r>
      <w:r>
        <w:t xml:space="preserve">   trip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ADAMS FAMILY</dc:title>
  <dcterms:created xsi:type="dcterms:W3CDTF">2021-10-11T00:37:53Z</dcterms:created>
  <dcterms:modified xsi:type="dcterms:W3CDTF">2021-10-11T00:37:53Z</dcterms:modified>
</cp:coreProperties>
</file>