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ADAP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PERCENT OF DRUG RELATED VEHICLE CRASHES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LEGAL DRINKING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COMMONLY USED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TWENTY SEVEN PERCENT OFF FATAL CRASHES HAPPEN BECAUSE OF "SP------?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SYMPTOM OF DRUG USE  "RED ---"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AGE YOU GET YOUR PERMIT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 YOU CAN USE YOUR PHONE IN THE CAR AND DRIVE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THIRD STEP IN GRADUATING DRIVING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OTC STAND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SHOULDN'T  "      " AND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CAN YOU GET A LICENSE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WHITE POWDER SUBSTANCE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FUMES OF PRODUCTS YOU SNIFF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 THING TO USE WHEN DRIVING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D MEAN DUI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 CROSSWORD </dc:title>
  <dcterms:created xsi:type="dcterms:W3CDTF">2021-10-11T00:37:46Z</dcterms:created>
  <dcterms:modified xsi:type="dcterms:W3CDTF">2021-10-11T00:37:46Z</dcterms:modified>
</cp:coreProperties>
</file>