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ADDICTION &amp; RECOVERY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CONTINUATION IN DOING SOMETHING DESPITE DIFFICULTY OR DELAY IN ACHIEVING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MODEST OR LOW VIEW OF ONES OWN IMPORTANCE; HUMBLENESS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REFRAIN FROM THE USE OF DRUGS AND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ACKNOWLEDGE WITHOUT RESERVATION THAT ONE HAS AN ADDICTION AND NEEDS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OR QUALITY OF BEING DEDICATED TO A CAUSE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HEALING THE MIND, BODY, AND THE SPIRIT AFTER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PRINCIPALS THAT GUIDE THE FUNCTIONING OF NA AND AA MEETINGS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HELPING AN ADDICTED PERSON TO DO THINGS THEY CAN OR SHOULD BE DOING FOR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REPEATED BEHAVIOR THAT INTERFERES WITH NORMAL, HEALTHY LIFE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INABILITY TO RECOGNIZE THE PRESENCE OR SEVERITY OF AN ADDICTION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QUALITY OR STATE OF BEING PREPARED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ALLOWS ONE TO CHANGE, ADMIT TO WRONG DOING, TAKE PERSONAL RESPONSIBILITY, DEVELOP PRINCIPALS AND A STANDARD FOR LIVING A HEALTHY HONEST LIFESTYLE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TO BE THANKFUL FOR THE GIFTS ONE HAS IN THEIR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USING DRUGS OR ALCOHOL AFTER BEING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CONFRONTATION DONE BY EITHER FELLOW ADDICTS, FAMILY, FRIENDS, OR PROFESSIONALS AIMED AT GETTING THE ADDICT TO ADMIT TO ADDICTION AND SEEK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ISSUES, EMOTIONS, PLACES OR PEOPLE ASSOCIATED WITH DRUG USE AND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UNDER THE INFLUENCE OF DRUGS OR ALCOHOL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EXPECTATION THAT THINGS IN THE FUTURE WILL BE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SERIOUS THOUGHT OR CONSIDERATION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WHILE IN MEETINGS TALKS ABOUT PAST DRINKING IN A WAY THAT SEEMS TO GLORIFY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SYMPTOM-FREE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FREE OF DECEIT AND UNTRUTHFULNESS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ADDICTION BEHAVIOR'S TENDENCY TO SLOWLY BUT SURELY INCREASE IN FREQUENCY AND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REMOVAL OF A TOXIC SUBSTANCE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DESIRE TO USE DRUGS 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A PERSON CONTINUES TO USE DRUGS AND ALCOHOL TO THE POINT OF NEGATIVE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REFUSING TO ADMIT TO ADDICTION OR REALIZE AND ACCEPT THE HARM CAUSED BY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A PERSON STOPS USING DRUGS OR ALCOHOL RAPIDLY AND SUFFERS A NEGATIVE PHYSICAL RESPONSE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 &amp; RECOVERY</dc:title>
  <dcterms:created xsi:type="dcterms:W3CDTF">2021-10-11T00:37:40Z</dcterms:created>
  <dcterms:modified xsi:type="dcterms:W3CDTF">2021-10-11T00:37:40Z</dcterms:modified>
</cp:coreProperties>
</file>