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ADHD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forgetful    </w:t>
      </w:r>
      <w:r>
        <w:t xml:space="preserve">   fidgety    </w:t>
      </w:r>
      <w:r>
        <w:t xml:space="preserve">   movement    </w:t>
      </w:r>
      <w:r>
        <w:t xml:space="preserve">   routines    </w:t>
      </w:r>
      <w:r>
        <w:t xml:space="preserve">   cognitive demand    </w:t>
      </w:r>
      <w:r>
        <w:t xml:space="preserve">   verbal rehearsal    </w:t>
      </w:r>
      <w:r>
        <w:t xml:space="preserve">   chunking    </w:t>
      </w:r>
      <w:r>
        <w:t xml:space="preserve">   mental flexibility    </w:t>
      </w:r>
      <w:r>
        <w:t xml:space="preserve">   vigilance    </w:t>
      </w:r>
      <w:r>
        <w:t xml:space="preserve">   attentional capacity    </w:t>
      </w:r>
      <w:r>
        <w:t xml:space="preserve">   inattentive    </w:t>
      </w:r>
      <w:r>
        <w:t xml:space="preserve">   hyperactive    </w:t>
      </w:r>
      <w:r>
        <w:t xml:space="preserve">   distractible    </w:t>
      </w:r>
      <w:r>
        <w:t xml:space="preserve">   impulsive    </w:t>
      </w:r>
      <w:r>
        <w:t xml:space="preserve">   focused    </w:t>
      </w:r>
      <w:r>
        <w:t xml:space="preserve">   shifting    </w:t>
      </w:r>
      <w:r>
        <w:t xml:space="preserve">   sustained    </w:t>
      </w:r>
      <w:r>
        <w:t xml:space="preserve">   encoding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ADHD Terminology</dc:title>
  <dcterms:created xsi:type="dcterms:W3CDTF">2021-10-11T00:38:22Z</dcterms:created>
  <dcterms:modified xsi:type="dcterms:W3CDTF">2021-10-11T00:38:22Z</dcterms:modified>
</cp:coreProperties>
</file>