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ADMISSIONS DESK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OCCUPATIONAL THERAPY    </w:t>
      </w:r>
      <w:r>
        <w:t xml:space="preserve">   SPEECH    </w:t>
      </w:r>
      <w:r>
        <w:t xml:space="preserve">   PHYSICAL THERAPY    </w:t>
      </w:r>
      <w:r>
        <w:t xml:space="preserve">   PHARMACY    </w:t>
      </w:r>
      <w:r>
        <w:t xml:space="preserve">   PATIENT PORTAL    </w:t>
      </w:r>
      <w:r>
        <w:t xml:space="preserve">   SOCIAL SECURITY NUMBER    </w:t>
      </w:r>
      <w:r>
        <w:t xml:space="preserve">   COVENTRY HEALTH    </w:t>
      </w:r>
      <w:r>
        <w:t xml:space="preserve">   CLAIM    </w:t>
      </w:r>
      <w:r>
        <w:t xml:space="preserve">   CONSENT    </w:t>
      </w:r>
      <w:r>
        <w:t xml:space="preserve">   PRIOR AUTHORIZATION    </w:t>
      </w:r>
      <w:r>
        <w:t xml:space="preserve">   ORTHO    </w:t>
      </w:r>
      <w:r>
        <w:t xml:space="preserve">   UNITED HEALTH CARE    </w:t>
      </w:r>
      <w:r>
        <w:t xml:space="preserve">   WELLNESS    </w:t>
      </w:r>
      <w:r>
        <w:t xml:space="preserve">   BLUE CROSS BLUE SHIELD    </w:t>
      </w:r>
      <w:r>
        <w:t xml:space="preserve">   LAB    </w:t>
      </w:r>
      <w:r>
        <w:t xml:space="preserve">   RADIOLOGY    </w:t>
      </w:r>
      <w:r>
        <w:t xml:space="preserve">   CODES    </w:t>
      </w:r>
      <w:r>
        <w:t xml:space="preserve">   POLICY    </w:t>
      </w:r>
      <w:r>
        <w:t xml:space="preserve">   INSURANCE    </w:t>
      </w:r>
      <w:r>
        <w:t xml:space="preserve">   MEDICAID    </w:t>
      </w:r>
      <w:r>
        <w:t xml:space="preserve">   MEDICARE    </w:t>
      </w:r>
      <w:r>
        <w:t xml:space="preserve">   AETNA    </w:t>
      </w:r>
      <w:r>
        <w:t xml:space="preserve">   ADMISSIONS    </w:t>
      </w:r>
      <w:r>
        <w:t xml:space="preserve">   OBSERVATION    </w:t>
      </w:r>
      <w:r>
        <w:t xml:space="preserve">   ACUTE    </w:t>
      </w:r>
      <w:r>
        <w:t xml:space="preserve">   SURGICAL PROCEDURE    </w:t>
      </w:r>
      <w:r>
        <w:t xml:space="preserve">   EMAIL ADDRESS    </w:t>
      </w:r>
      <w:r>
        <w:t xml:space="preserve">   CONTACT PERSON    </w:t>
      </w:r>
      <w:r>
        <w:t xml:space="preserve">   DATA ENTRY    </w:t>
      </w:r>
      <w:r>
        <w:t xml:space="preserve">   BILLING    </w:t>
      </w:r>
      <w:r>
        <w:t xml:space="preserve">   EMERGENCY    </w:t>
      </w:r>
      <w:r>
        <w:t xml:space="preserve">   ORDER    </w:t>
      </w:r>
      <w:r>
        <w:t xml:space="preserve">   ELECTIVE    </w:t>
      </w:r>
      <w:r>
        <w:t xml:space="preserve">   OUTPATIENT    </w:t>
      </w:r>
      <w:r>
        <w:t xml:space="preserve">   INPATIENT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DESK</dc:title>
  <dcterms:created xsi:type="dcterms:W3CDTF">2021-10-11T00:39:13Z</dcterms:created>
  <dcterms:modified xsi:type="dcterms:W3CDTF">2021-10-11T00:39:13Z</dcterms:modified>
</cp:coreProperties>
</file>