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ADOBE PREMIERE PRO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PROGRAM MONITOR    </w:t>
      </w:r>
      <w:r>
        <w:t xml:space="preserve">   SOURCE MONITOR    </w:t>
      </w:r>
      <w:r>
        <w:t xml:space="preserve">   TRANSITIONS    </w:t>
      </w:r>
      <w:r>
        <w:t xml:space="preserve">   EFFECTS    </w:t>
      </w:r>
      <w:r>
        <w:t xml:space="preserve">   PRESET    </w:t>
      </w:r>
      <w:r>
        <w:t xml:space="preserve">   FORMAT    </w:t>
      </w:r>
      <w:r>
        <w:t xml:space="preserve">   H264    </w:t>
      </w:r>
      <w:r>
        <w:t xml:space="preserve">   VIDEO TRACKS    </w:t>
      </w:r>
      <w:r>
        <w:t xml:space="preserve">   AUDIO TRACKS    </w:t>
      </w:r>
      <w:r>
        <w:t xml:space="preserve">   WORKSPACE    </w:t>
      </w:r>
      <w:r>
        <w:t xml:space="preserve">   TIMELINE    </w:t>
      </w:r>
      <w:r>
        <w:t xml:space="preserve">   EXPORT    </w:t>
      </w:r>
      <w:r>
        <w:t xml:space="preserve">   IMPORT    </w:t>
      </w:r>
      <w:r>
        <w:t xml:space="preserve">   SELECTION TOOL    </w:t>
      </w:r>
      <w:r>
        <w:t xml:space="preserve">   RAZOR TOOL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PREMIERE PRO</dc:title>
  <dcterms:created xsi:type="dcterms:W3CDTF">2021-10-11T00:40:29Z</dcterms:created>
  <dcterms:modified xsi:type="dcterms:W3CDTF">2021-10-11T00:40:29Z</dcterms:modified>
</cp:coreProperties>
</file>