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ADTC Word Finder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Teachers    </w:t>
      </w:r>
      <w:r>
        <w:t xml:space="preserve">   Arabesque    </w:t>
      </w:r>
      <w:r>
        <w:t xml:space="preserve">   Pointe    </w:t>
      </w:r>
      <w:r>
        <w:t xml:space="preserve">   Plie    </w:t>
      </w:r>
      <w:r>
        <w:t xml:space="preserve">   tutu    </w:t>
      </w:r>
      <w:r>
        <w:t xml:space="preserve">   point shoes    </w:t>
      </w:r>
      <w:r>
        <w:t xml:space="preserve">   Split Leap    </w:t>
      </w:r>
      <w:r>
        <w:t xml:space="preserve">   Jete    </w:t>
      </w:r>
      <w:r>
        <w:t xml:space="preserve">   Pirouette    </w:t>
      </w:r>
      <w:r>
        <w:t xml:space="preserve">   tap shoes    </w:t>
      </w:r>
      <w:r>
        <w:t xml:space="preserve">   shuffle    </w:t>
      </w:r>
      <w:r>
        <w:t xml:space="preserve">   friendships    </w:t>
      </w:r>
      <w:r>
        <w:t xml:space="preserve">   musical    </w:t>
      </w:r>
      <w:r>
        <w:t xml:space="preserve">   star    </w:t>
      </w:r>
      <w:r>
        <w:t xml:space="preserve">   children    </w:t>
      </w:r>
      <w:r>
        <w:t xml:space="preserve">   studio    </w:t>
      </w:r>
      <w:r>
        <w:t xml:space="preserve">   ADTC    </w:t>
      </w:r>
      <w:r>
        <w:t xml:space="preserve">   Louise    </w:t>
      </w:r>
      <w:r>
        <w:t xml:space="preserve">   troupe    </w:t>
      </w:r>
      <w:r>
        <w:t xml:space="preserve">   guitar    </w:t>
      </w:r>
      <w:r>
        <w:t xml:space="preserve">   drums    </w:t>
      </w:r>
      <w:r>
        <w:t xml:space="preserve">   piano    </w:t>
      </w:r>
      <w:r>
        <w:t xml:space="preserve">   microphone    </w:t>
      </w:r>
      <w:r>
        <w:t xml:space="preserve">   showcase    </w:t>
      </w:r>
      <w:r>
        <w:t xml:space="preserve">   Exams    </w:t>
      </w:r>
      <w:r>
        <w:t xml:space="preserve">   Tap    </w:t>
      </w:r>
      <w:r>
        <w:t xml:space="preserve">   theatre    </w:t>
      </w:r>
      <w:r>
        <w:t xml:space="preserve">   balance    </w:t>
      </w:r>
      <w:r>
        <w:t xml:space="preserve">   routines    </w:t>
      </w:r>
      <w:r>
        <w:t xml:space="preserve">   strength    </w:t>
      </w:r>
      <w:r>
        <w:t xml:space="preserve">   laughter    </w:t>
      </w:r>
      <w:r>
        <w:t xml:space="preserve">   term    </w:t>
      </w:r>
      <w:r>
        <w:t xml:space="preserve">   songs    </w:t>
      </w:r>
      <w:r>
        <w:t xml:space="preserve">   friends    </w:t>
      </w:r>
      <w:r>
        <w:t xml:space="preserve">   costumes    </w:t>
      </w:r>
      <w:r>
        <w:t xml:space="preserve">   ballerina    </w:t>
      </w:r>
      <w:r>
        <w:t xml:space="preserve">   music    </w:t>
      </w:r>
      <w:r>
        <w:t xml:space="preserve">   musical instruments    </w:t>
      </w:r>
      <w:r>
        <w:t xml:space="preserve">   singing    </w:t>
      </w:r>
      <w:r>
        <w:t xml:space="preserve">   contemporary    </w:t>
      </w:r>
      <w:r>
        <w:t xml:space="preserve">   exercise    </w:t>
      </w:r>
      <w:r>
        <w:t xml:space="preserve">   ballet    </w:t>
      </w:r>
      <w:r>
        <w:t xml:space="preserve">   hiphop    </w:t>
      </w:r>
      <w:r>
        <w:t xml:space="preserve">   fun    </w:t>
      </w:r>
      <w:r>
        <w:t xml:space="preserve">   jazz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ADTC Word Finder</dc:title>
  <dcterms:created xsi:type="dcterms:W3CDTF">2021-10-10T23:43:41Z</dcterms:created>
  <dcterms:modified xsi:type="dcterms:W3CDTF">2021-10-10T23:43:41Z</dcterms:modified>
</cp:coreProperties>
</file>