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AFGAHNISTAN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Islam    </w:t>
      </w:r>
      <w:r>
        <w:t xml:space="preserve">   Pashto    </w:t>
      </w:r>
      <w:r>
        <w:t xml:space="preserve">   Jalalabad    </w:t>
      </w:r>
      <w:r>
        <w:t xml:space="preserve">   Taloqan    </w:t>
      </w:r>
      <w:r>
        <w:t xml:space="preserve">   Herat    </w:t>
      </w:r>
      <w:r>
        <w:t xml:space="preserve">   Bamyam    </w:t>
      </w:r>
      <w:r>
        <w:t xml:space="preserve">   Kandahar    </w:t>
      </w:r>
      <w:r>
        <w:t xml:space="preserve">   Religon    </w:t>
      </w:r>
      <w:r>
        <w:t xml:space="preserve">   Refugee    </w:t>
      </w:r>
      <w:r>
        <w:t xml:space="preserve">   Flee    </w:t>
      </w:r>
      <w:r>
        <w:t xml:space="preserve">   Famine    </w:t>
      </w:r>
      <w:r>
        <w:t xml:space="preserve">   War    </w:t>
      </w:r>
      <w:r>
        <w:t xml:space="preserve">   Ashraf Ghani    </w:t>
      </w:r>
      <w:r>
        <w:t xml:space="preserve">   Kabul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AFGAHNISTAN</dc:title>
  <dcterms:created xsi:type="dcterms:W3CDTF">2021-10-11T00:42:24Z</dcterms:created>
  <dcterms:modified xsi:type="dcterms:W3CDTF">2021-10-11T00:42:24Z</dcterms:modified>
</cp:coreProperties>
</file>