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AFGHANISTAN</w:t>
      </w:r>
    </w:p>
    <w:p>
      <w:pPr>
        <w:pStyle w:val="Questions"/>
      </w:pPr>
      <w:r>
        <w:t xml:space="preserve">1. UKLAB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FSAHRA GANHI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NNAITALO EMYLABSS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AHNAFG ARMED EOCFSR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BLMCEARAI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UOHSE OF EEDLSR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HUOES FO POEPLE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AENRLXEAD HET ETRGA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MADONACNEI YRMA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PSAREI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LISK DARO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IUNDH HKSU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YKBER PSAS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GRAEPS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EIXSTTEL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terms:created xsi:type="dcterms:W3CDTF">2021-10-11T00:41:55Z</dcterms:created>
  <dcterms:modified xsi:type="dcterms:W3CDTF">2021-10-11T00:41:55Z</dcterms:modified>
</cp:coreProperties>
</file>