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SUNS    </w:t>
      </w:r>
      <w:r>
        <w:t xml:space="preserve">   POWER    </w:t>
      </w:r>
      <w:r>
        <w:t xml:space="preserve">   CROWS    </w:t>
      </w:r>
      <w:r>
        <w:t xml:space="preserve">   LIONS    </w:t>
      </w:r>
      <w:r>
        <w:t xml:space="preserve">   BLUES    </w:t>
      </w:r>
      <w:r>
        <w:t xml:space="preserve">   MAGPIES    </w:t>
      </w:r>
      <w:r>
        <w:t xml:space="preserve">   BULLDOGS    </w:t>
      </w:r>
      <w:r>
        <w:t xml:space="preserve">   DOCKERS    </w:t>
      </w:r>
      <w:r>
        <w:t xml:space="preserve">   GIANTS    </w:t>
      </w:r>
      <w:r>
        <w:t xml:space="preserve">   SWANS    </w:t>
      </w:r>
      <w:r>
        <w:t xml:space="preserve">   DEMONS    </w:t>
      </w:r>
      <w:r>
        <w:t xml:space="preserve">   SAINTS    </w:t>
      </w:r>
      <w:r>
        <w:t xml:space="preserve">   HAWKS    </w:t>
      </w:r>
      <w:r>
        <w:t xml:space="preserve">   CATS    </w:t>
      </w:r>
      <w:r>
        <w:t xml:space="preserve">   EAGLES    </w:t>
      </w:r>
      <w:r>
        <w:t xml:space="preserve">   KANGAROOS    </w:t>
      </w:r>
      <w:r>
        <w:t xml:space="preserve">   BOMBERS    </w:t>
      </w:r>
      <w:r>
        <w:t xml:space="preserve">   TIGERS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</dc:title>
  <dcterms:created xsi:type="dcterms:W3CDTF">2021-10-11T00:42:37Z</dcterms:created>
  <dcterms:modified xsi:type="dcterms:W3CDTF">2021-10-11T00:42:37Z</dcterms:modified>
</cp:coreProperties>
</file>