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backline    </w:t>
      </w:r>
      <w:r>
        <w:t xml:space="preserve">   blues    </w:t>
      </w:r>
      <w:r>
        <w:t xml:space="preserve">   brownlow    </w:t>
      </w:r>
      <w:r>
        <w:t xml:space="preserve">   bulldogs    </w:t>
      </w:r>
      <w:r>
        <w:t xml:space="preserve">   cats    </w:t>
      </w:r>
      <w:r>
        <w:t xml:space="preserve">   crows    </w:t>
      </w:r>
      <w:r>
        <w:t xml:space="preserve">   demons    </w:t>
      </w:r>
      <w:r>
        <w:t xml:space="preserve">   eagles    </w:t>
      </w:r>
      <w:r>
        <w:t xml:space="preserve">   essendon    </w:t>
      </w:r>
      <w:r>
        <w:t xml:space="preserve">   footy    </w:t>
      </w:r>
      <w:r>
        <w:t xml:space="preserve">   forward    </w:t>
      </w:r>
      <w:r>
        <w:t xml:space="preserve">   freo    </w:t>
      </w:r>
      <w:r>
        <w:t xml:space="preserve">   goals    </w:t>
      </w:r>
      <w:r>
        <w:t xml:space="preserve">   GWS    </w:t>
      </w:r>
      <w:r>
        <w:t xml:space="preserve">   handballing    </w:t>
      </w:r>
      <w:r>
        <w:t xml:space="preserve">   hawks    </w:t>
      </w:r>
      <w:r>
        <w:t xml:space="preserve">   kicking    </w:t>
      </w:r>
      <w:r>
        <w:t xml:space="preserve">   lions    </w:t>
      </w:r>
      <w:r>
        <w:t xml:space="preserve">   magpies    </w:t>
      </w:r>
      <w:r>
        <w:t xml:space="preserve">   midfield    </w:t>
      </w:r>
      <w:r>
        <w:t xml:space="preserve">   points    </w:t>
      </w:r>
      <w:r>
        <w:t xml:space="preserve">   power    </w:t>
      </w:r>
      <w:r>
        <w:t xml:space="preserve">   premiership    </w:t>
      </w:r>
      <w:r>
        <w:t xml:space="preserve">   roos    </w:t>
      </w:r>
      <w:r>
        <w:t xml:space="preserve">   saints    </w:t>
      </w:r>
      <w:r>
        <w:t xml:space="preserve">   suns    </w:t>
      </w:r>
      <w:r>
        <w:t xml:space="preserve">   swans    </w:t>
      </w:r>
      <w:r>
        <w:t xml:space="preserve">   tigers    </w:t>
      </w:r>
      <w:r>
        <w:t xml:space="preserve">   umpires    </w:t>
      </w:r>
      <w:r>
        <w:t xml:space="preserve">   wings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</dc:title>
  <dcterms:created xsi:type="dcterms:W3CDTF">2021-10-11T00:42:05Z</dcterms:created>
  <dcterms:modified xsi:type="dcterms:W3CDTF">2021-10-11T00:42:05Z</dcterms:modified>
</cp:coreProperties>
</file>