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Essedon    </w:t>
      </w:r>
      <w:r>
        <w:t xml:space="preserve">   Port Adelaide    </w:t>
      </w:r>
      <w:r>
        <w:t xml:space="preserve">   Adelaide    </w:t>
      </w:r>
      <w:r>
        <w:t xml:space="preserve">   Freemantle    </w:t>
      </w:r>
      <w:r>
        <w:t xml:space="preserve">   West Coast    </w:t>
      </w:r>
      <w:r>
        <w:t xml:space="preserve">   St Kilda    </w:t>
      </w:r>
      <w:r>
        <w:t xml:space="preserve">   Geelong    </w:t>
      </w:r>
      <w:r>
        <w:t xml:space="preserve">   Richmond    </w:t>
      </w:r>
      <w:r>
        <w:t xml:space="preserve">   Sydney    </w:t>
      </w:r>
      <w:r>
        <w:t xml:space="preserve">   GWS    </w:t>
      </w:r>
      <w:r>
        <w:t xml:space="preserve">   Gold Coast    </w:t>
      </w:r>
      <w:r>
        <w:t xml:space="preserve">   Western Bulldogs    </w:t>
      </w:r>
      <w:r>
        <w:t xml:space="preserve">   Brisbane    </w:t>
      </w:r>
      <w:r>
        <w:t xml:space="preserve">   Hawthorn    </w:t>
      </w:r>
      <w:r>
        <w:t xml:space="preserve">   Carlton    </w:t>
      </w:r>
      <w:r>
        <w:t xml:space="preserve">   Collingwood    </w:t>
      </w:r>
      <w:r>
        <w:t xml:space="preserve">   North Melbourne    </w:t>
      </w:r>
      <w:r>
        <w:t xml:space="preserve">   Melbourne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2021-10-11T00:43:18Z</dcterms:created>
  <dcterms:modified xsi:type="dcterms:W3CDTF">2021-10-11T00:43:18Z</dcterms:modified>
</cp:coreProperties>
</file>