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 MELBOURNE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HAWTHORN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MELBOURNE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 KILDA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ADELAIDE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BRISBANE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RICHMOND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GREATER WESTERN SYDNEY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PORT ADELAIDE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COLLINGWOOD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WESTERN BULLDOGS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ESSENDON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GOLD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SYDNEY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2022-09-03T15:21:58Z</dcterms:created>
  <dcterms:modified xsi:type="dcterms:W3CDTF">2022-09-03T15:21:58Z</dcterms:modified>
</cp:coreProperties>
</file>