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Adelaide    </w:t>
      </w:r>
      <w:r>
        <w:t xml:space="preserve">   brisbane    </w:t>
      </w:r>
      <w:r>
        <w:t xml:space="preserve">   carlton    </w:t>
      </w:r>
      <w:r>
        <w:t xml:space="preserve">   Collingwood    </w:t>
      </w:r>
      <w:r>
        <w:t xml:space="preserve">   essedon    </w:t>
      </w:r>
      <w:r>
        <w:t xml:space="preserve">   fremantle    </w:t>
      </w:r>
      <w:r>
        <w:t xml:space="preserve">   geelong    </w:t>
      </w:r>
      <w:r>
        <w:t xml:space="preserve">   goldcoast    </w:t>
      </w:r>
      <w:r>
        <w:t xml:space="preserve">   gws    </w:t>
      </w:r>
      <w:r>
        <w:t xml:space="preserve">   hawthorn    </w:t>
      </w:r>
      <w:r>
        <w:t xml:space="preserve">   melbourne    </w:t>
      </w:r>
      <w:r>
        <w:t xml:space="preserve">   northmelboune    </w:t>
      </w:r>
      <w:r>
        <w:t xml:space="preserve">   portadlaide    </w:t>
      </w:r>
      <w:r>
        <w:t xml:space="preserve">   richmond    </w:t>
      </w:r>
      <w:r>
        <w:t xml:space="preserve">   stkilda    </w:t>
      </w:r>
      <w:r>
        <w:t xml:space="preserve">   sydney    </w:t>
      </w:r>
      <w:r>
        <w:t xml:space="preserve">   westcoasteagles    </w:t>
      </w:r>
      <w:r>
        <w:t xml:space="preserve">   westerenbulldogs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AFL TEAMS</dc:title>
  <dcterms:created xsi:type="dcterms:W3CDTF">2021-10-11T00:42:58Z</dcterms:created>
  <dcterms:modified xsi:type="dcterms:W3CDTF">2021-10-11T00:42:58Z</dcterms:modified>
</cp:coreProperties>
</file>