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AFL Teams</w:t>
      </w:r>
    </w:p>
    <w:p>
      <w:pPr>
        <w:pStyle w:val="Questions"/>
      </w:pPr>
      <w:r>
        <w:t xml:space="preserve">1. STEW SOCAT ESAGLE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2. SNYEYD NWASS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OPTR LDAEAEID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MEFELNATR DSRECOK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IAEAEDDL RCOSW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SIBANBER ILOSN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GLDO SOCAT USNS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NSTAIG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BROLUENEM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LNEGOGE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RHTNO EBLENMROU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NSDENESO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THHONWAR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RESTWEN SULGDLOB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RINHODMC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ILDGCNOLOWO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NRAOTCL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TS IADKL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 Teams</dc:title>
  <dcterms:created xsi:type="dcterms:W3CDTF">2021-10-11T00:42:39Z</dcterms:created>
  <dcterms:modified xsi:type="dcterms:W3CDTF">2021-10-11T00:42:39Z</dcterms:modified>
</cp:coreProperties>
</file>