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AFL Teams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AFL Teams</dc:title>
  <dcterms:created xsi:type="dcterms:W3CDTF">2022-09-03T15:43:00Z</dcterms:created>
  <dcterms:modified xsi:type="dcterms:W3CDTF">2022-09-03T15:43:00Z</dcterms:modified>
</cp:coreProperties>
</file>